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e114" w14:textId="cb3e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жерлерге жер салығының базалық мөлшерлемелерін және бірыңғай жер салығының мөлшерлемелерін он есе жоғарлату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2015 жылғы 19 тамыздағы 47 сессиясының № 505 шешімі. Қарағанды облысының Әділет департаментінде 2015 жылғы 8 қыркүйекте № 3398 болып тіркелді. Күші жойылды - Қарағанды облысы Осакаров аудандық мәслихатының 2019 жылғы 13 ақпандағы № 599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13.02.2019 № 599 (алғашқы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Осакаров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Қарағанды облысы Осакаров аудандық мәслихатының 09.02.2016 № 601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пайдаланылмайтын ауыл шаруашылығы мақсатындағы жерлерге жер салығының базалық мөлшерлемелерін және бірыңғай жер салығының мөлшерлемелері он есе жоғарлатылсын.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мәслихатың бюджет және ауданның әлеуметтік - экономикалық даму бойынша тұрақты комиссиясына (В.К. Эммерих)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Кобжанов</w:t>
            </w:r>
          </w:p>
          <w:bookmarkEnd w:id="5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мәслихаттын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  <w:bookmarkEnd w:id="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"Осакаров ауданының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басшысының міндетін атқаруші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Сардалова</w:t>
            </w:r>
          </w:p>
          <w:bookmarkEnd w:id="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 "19" тамыз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