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56d8" w14:textId="2ed5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шығару түрлерін таңдау бойынша критерийлерді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2015 жылғы 12 қазандағы № 52/02 қаулысы. Қарағанды облысының Әділет департаментінде 2015 жылғы 12 қарашада № 3493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2011 жылғы 9 тамыздағы № 920 "Жекешелендіру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Осакаров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қоса беріліп отырған коммуналдық мүлікті (бұдан әрі - Объект) иеліктен шығару түрлерін таңдау бойынша критерийлер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Ламбеков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мүлікті иеліктен шығару түрлерін таңдау бойынша критерийлер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8706"/>
        <w:gridCol w:w="216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мүліктен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одан әрі бақылауда мемлекеттің мүдделігінің болмауы (шарттар қойылмайды).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сату шарттарын (қызмет бейінін сақтау, кредиторлық берешекті өтеу, жалақы бойынша берешекті өтеу және басқа да шарттар) белгілеу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қор биржасының талаптарына сәйкестігі.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 алғанда,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сауда-саттықты қор биржасында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