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5eb3" w14:textId="82a5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2013 жылғы 25 желтоқсандағы 26 сессиясының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2015 жылғы 2 желтоқсандағы 53 сессиясының № 570 шешімі. Қарағанды облысының Әділет департаментінде 2015 жылғы 23 желтоқсанда № 3569 болып тіркелді. Күші жойылды - Қарағанды облысы Осакаров аудандық мәслихатының 2023 жылғы 31 қазандағы № 12/110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2523 болып тіркелген, 2014 жылғы 1 ақпандағы № 5 (7385) "Сельский труженик" газетінде, "Әділет" ақпараттық – құқықтық жүйесінде 2014 жылдың 6 ақпанында жарияланған), келесі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3-1) тармақпен толықтырылсын: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"3-1) 15 ақпан – Ауғанстан аумағынан кеңес әскерлерінің шығарылған күні;";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3-2) тармақпен толықтырылсын: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"3-2) 26 сәуір – Чернобыль атом электр станциясындағы апатты жоюға қатысушыларды еске алу күні;".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бастап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Кобжанов</w:t>
            </w:r>
          </w:p>
          <w:bookmarkEnd w:id="8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  <w:bookmarkEnd w:id="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 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Осакаров ауданының жұмыспен қамту 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әлеуметтік бағдарламалар бөлімінің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Тулеуова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