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2052" w14:textId="c432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2015 жылғы 18 желтоқсандағы 54 сессиясының № 577 шешімі. Қарағанды облысының Әділет департаментінде 2015 жылғы 29 желтоқсанда № 3586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маслихат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2016 жылға келесі көлемдерде бекітілсін:</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кірістер -3 995 850 мың теңге, оның ішінде:</w:t>
      </w:r>
      <w:r>
        <w:br/>
      </w:r>
      <w:r>
        <w:rPr>
          <w:rFonts w:ascii="Times New Roman"/>
          <w:b w:val="false"/>
          <w:i w:val="false"/>
          <w:color w:val="000000"/>
          <w:sz w:val="28"/>
        </w:rPr>
        <w:t xml:space="preserve">
      </w:t>
      </w:r>
      <w:r>
        <w:rPr>
          <w:rFonts w:ascii="Times New Roman"/>
          <w:b w:val="false"/>
          <w:i w:val="false"/>
          <w:color w:val="000000"/>
          <w:sz w:val="28"/>
        </w:rPr>
        <w:t>салықтық түсімдер бойынша – 912 820 мың теңге;</w:t>
      </w:r>
      <w:r>
        <w:br/>
      </w:r>
      <w:r>
        <w:rPr>
          <w:rFonts w:ascii="Times New Roman"/>
          <w:b w:val="false"/>
          <w:i w:val="false"/>
          <w:color w:val="000000"/>
          <w:sz w:val="28"/>
        </w:rPr>
        <w:t xml:space="preserve">
      </w:t>
      </w:r>
      <w:r>
        <w:rPr>
          <w:rFonts w:ascii="Times New Roman"/>
          <w:b w:val="false"/>
          <w:i w:val="false"/>
          <w:color w:val="000000"/>
          <w:sz w:val="28"/>
        </w:rPr>
        <w:t>салықтық емес түсімдер бойынша – 8 453 мың теңге;</w:t>
      </w:r>
      <w:r>
        <w:br/>
      </w:r>
      <w:r>
        <w:rPr>
          <w:rFonts w:ascii="Times New Roman"/>
          <w:b w:val="false"/>
          <w:i w:val="false"/>
          <w:color w:val="000000"/>
          <w:sz w:val="28"/>
        </w:rPr>
        <w:t xml:space="preserve">
      </w:t>
      </w:r>
      <w:r>
        <w:rPr>
          <w:rFonts w:ascii="Times New Roman"/>
          <w:b w:val="false"/>
          <w:i w:val="false"/>
          <w:color w:val="000000"/>
          <w:sz w:val="28"/>
        </w:rPr>
        <w:t>негізгі капиталды сатудан түсетін түсімдер бойынша -20 335 мың теңге;</w:t>
      </w:r>
      <w:r>
        <w:br/>
      </w:r>
      <w:r>
        <w:rPr>
          <w:rFonts w:ascii="Times New Roman"/>
          <w:b w:val="false"/>
          <w:i w:val="false"/>
          <w:color w:val="000000"/>
          <w:sz w:val="28"/>
        </w:rPr>
        <w:t xml:space="preserve">
      </w:t>
      </w:r>
      <w:r>
        <w:rPr>
          <w:rFonts w:ascii="Times New Roman"/>
          <w:b w:val="false"/>
          <w:i w:val="false"/>
          <w:color w:val="000000"/>
          <w:sz w:val="28"/>
        </w:rPr>
        <w:t>трансферттер түсімдері бойынша - 3 054 242 мың теңге;</w:t>
      </w:r>
      <w:r>
        <w:br/>
      </w:r>
      <w:r>
        <w:rPr>
          <w:rFonts w:ascii="Times New Roman"/>
          <w:b w:val="false"/>
          <w:i w:val="false"/>
          <w:color w:val="000000"/>
          <w:sz w:val="28"/>
        </w:rPr>
        <w:t xml:space="preserve">
      </w:t>
      </w:r>
      <w:r>
        <w:rPr>
          <w:rFonts w:ascii="Times New Roman"/>
          <w:b w:val="false"/>
          <w:i w:val="false"/>
          <w:color w:val="000000"/>
          <w:sz w:val="28"/>
        </w:rPr>
        <w:t>2) шығындар – 4 012 977 мың теңге;</w:t>
      </w:r>
      <w:r>
        <w:br/>
      </w:r>
      <w:r>
        <w:rPr>
          <w:rFonts w:ascii="Times New Roman"/>
          <w:b w:val="false"/>
          <w:i w:val="false"/>
          <w:color w:val="000000"/>
          <w:sz w:val="28"/>
        </w:rPr>
        <w:t xml:space="preserve">
      </w:t>
      </w:r>
      <w:r>
        <w:rPr>
          <w:rFonts w:ascii="Times New Roman"/>
          <w:b w:val="false"/>
          <w:i w:val="false"/>
          <w:color w:val="000000"/>
          <w:sz w:val="28"/>
        </w:rPr>
        <w:t>3) таза бюджеттік кредиттеу -29 898 мың теңге, оның ішінде:</w:t>
      </w:r>
      <w:r>
        <w:br/>
      </w:r>
      <w:r>
        <w:rPr>
          <w:rFonts w:ascii="Times New Roman"/>
          <w:b w:val="false"/>
          <w:i w:val="false"/>
          <w:color w:val="000000"/>
          <w:sz w:val="28"/>
        </w:rPr>
        <w:t xml:space="preserve">
      </w:t>
      </w:r>
      <w:r>
        <w:rPr>
          <w:rFonts w:ascii="Times New Roman"/>
          <w:b w:val="false"/>
          <w:i w:val="false"/>
          <w:color w:val="000000"/>
          <w:sz w:val="28"/>
        </w:rPr>
        <w:t>бюджеттік кредиттер -50 904 мың теңге;</w:t>
      </w:r>
      <w:r>
        <w:br/>
      </w:r>
      <w:r>
        <w:rPr>
          <w:rFonts w:ascii="Times New Roman"/>
          <w:b w:val="false"/>
          <w:i w:val="false"/>
          <w:color w:val="000000"/>
          <w:sz w:val="28"/>
        </w:rPr>
        <w:t xml:space="preserve">
      </w:t>
      </w:r>
      <w:r>
        <w:rPr>
          <w:rFonts w:ascii="Times New Roman"/>
          <w:b w:val="false"/>
          <w:i w:val="false"/>
          <w:color w:val="000000"/>
          <w:sz w:val="28"/>
        </w:rPr>
        <w:t>бюджеттік кредиттерді өтеу – 21 006 мың теңге;</w:t>
      </w:r>
      <w:r>
        <w:br/>
      </w:r>
      <w:r>
        <w:rPr>
          <w:rFonts w:ascii="Times New Roman"/>
          <w:b w:val="false"/>
          <w:i w:val="false"/>
          <w:color w:val="000000"/>
          <w:sz w:val="28"/>
        </w:rPr>
        <w:t xml:space="preserve">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xml:space="preserve">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xml:space="preserve">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w:t>
      </w:r>
      <w:r>
        <w:rPr>
          <w:rFonts w:ascii="Times New Roman"/>
          <w:b w:val="false"/>
          <w:i w:val="false"/>
          <w:color w:val="000000"/>
          <w:sz w:val="28"/>
        </w:rPr>
        <w:t>5) бюджет тапшылығы (профициті) - алу 47 025 мың теңге;</w:t>
      </w:r>
      <w:r>
        <w:br/>
      </w:r>
      <w:r>
        <w:rPr>
          <w:rFonts w:ascii="Times New Roman"/>
          <w:b w:val="false"/>
          <w:i w:val="false"/>
          <w:color w:val="000000"/>
          <w:sz w:val="28"/>
        </w:rPr>
        <w:t xml:space="preserve">
      </w:t>
      </w:r>
      <w:r>
        <w:rPr>
          <w:rFonts w:ascii="Times New Roman"/>
          <w:b w:val="false"/>
          <w:i w:val="false"/>
          <w:color w:val="000000"/>
          <w:sz w:val="28"/>
        </w:rPr>
        <w:t>6) бюджет тапшылығын қаржыландыру (профицитін пайдалану) - 47 025 мың теңге, оның ішінде:</w:t>
      </w:r>
      <w:r>
        <w:br/>
      </w:r>
      <w:r>
        <w:rPr>
          <w:rFonts w:ascii="Times New Roman"/>
          <w:b w:val="false"/>
          <w:i w:val="false"/>
          <w:color w:val="000000"/>
          <w:sz w:val="28"/>
        </w:rPr>
        <w:t xml:space="preserve">
      </w:t>
      </w:r>
      <w:r>
        <w:rPr>
          <w:rFonts w:ascii="Times New Roman"/>
          <w:b w:val="false"/>
          <w:i w:val="false"/>
          <w:color w:val="000000"/>
          <w:sz w:val="28"/>
        </w:rPr>
        <w:t>қарыздар түсімі - 50 904 мың теңге;</w:t>
      </w:r>
      <w:r>
        <w:br/>
      </w:r>
      <w:r>
        <w:rPr>
          <w:rFonts w:ascii="Times New Roman"/>
          <w:b w:val="false"/>
          <w:i w:val="false"/>
          <w:color w:val="000000"/>
          <w:sz w:val="28"/>
        </w:rPr>
        <w:t xml:space="preserve">
      </w:t>
      </w:r>
      <w:r>
        <w:rPr>
          <w:rFonts w:ascii="Times New Roman"/>
          <w:b w:val="false"/>
          <w:i w:val="false"/>
          <w:color w:val="000000"/>
          <w:sz w:val="28"/>
        </w:rPr>
        <w:t xml:space="preserve">қарыздарды өтеу -27 924 мың теңге;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қаражатының пайдаланылатын қалдықтары – 24 045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Осакаров аудандық мәслихатының 07.12.2016 № 149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2" w:id="2"/>
    <w:p>
      <w:pPr>
        <w:spacing w:after="0"/>
        <w:ind w:left="0"/>
        <w:jc w:val="both"/>
      </w:pPr>
      <w:r>
        <w:rPr>
          <w:rFonts w:ascii="Times New Roman"/>
          <w:b w:val="false"/>
          <w:i w:val="false"/>
          <w:color w:val="000000"/>
          <w:sz w:val="28"/>
        </w:rPr>
        <w:t xml:space="preserve">
      2. 2016 жылға арналған аудандық бюджет түсімдерінің құрамында республикалық және облыстық бюджеттен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 </w:t>
      </w:r>
    </w:p>
    <w:bookmarkEnd w:id="2"/>
    <w:bookmarkStart w:name="z23" w:id="3"/>
    <w:p>
      <w:pPr>
        <w:spacing w:after="0"/>
        <w:ind w:left="0"/>
        <w:jc w:val="both"/>
      </w:pPr>
      <w:r>
        <w:rPr>
          <w:rFonts w:ascii="Times New Roman"/>
          <w:b w:val="false"/>
          <w:i w:val="false"/>
          <w:color w:val="000000"/>
          <w:sz w:val="28"/>
        </w:rPr>
        <w:t xml:space="preserve">
      Аудан бюджетіне берілетін көрсетілген нысаналы трансферттер сомаларын бөлу Қарағанды облысы әкімдігі қаулысының негізінде анықталады. </w:t>
      </w:r>
    </w:p>
    <w:bookmarkEnd w:id="3"/>
    <w:bookmarkStart w:name="z24" w:id="4"/>
    <w:p>
      <w:pPr>
        <w:spacing w:after="0"/>
        <w:ind w:left="0"/>
        <w:jc w:val="both"/>
      </w:pPr>
      <w:r>
        <w:rPr>
          <w:rFonts w:ascii="Times New Roman"/>
          <w:b w:val="false"/>
          <w:i w:val="false"/>
          <w:color w:val="000000"/>
          <w:sz w:val="28"/>
        </w:rPr>
        <w:t>
      3. 2016 жылға арналған аудандық бюджетен 1 394 989 мың теңге сомасында берілген субвенция көлемі қарастырылсын.</w:t>
      </w:r>
    </w:p>
    <w:bookmarkEnd w:id="4"/>
    <w:bookmarkStart w:name="z25" w:id="5"/>
    <w:p>
      <w:pPr>
        <w:spacing w:after="0"/>
        <w:ind w:left="0"/>
        <w:jc w:val="both"/>
      </w:pPr>
      <w:r>
        <w:rPr>
          <w:rFonts w:ascii="Times New Roman"/>
          <w:b w:val="false"/>
          <w:i w:val="false"/>
          <w:color w:val="000000"/>
          <w:sz w:val="28"/>
        </w:rPr>
        <w:t>
      4. 2016 жылға арналған бюджетке кірістерді бөлу нормативтері келесі мөлшерлерде белгіленсін:</w:t>
      </w:r>
    </w:p>
    <w:bookmarkEnd w:id="5"/>
    <w:bookmarkStart w:name="z26" w:id="6"/>
    <w:p>
      <w:pPr>
        <w:spacing w:after="0"/>
        <w:ind w:left="0"/>
        <w:jc w:val="both"/>
      </w:pPr>
      <w:r>
        <w:rPr>
          <w:rFonts w:ascii="Times New Roman"/>
          <w:b w:val="false"/>
          <w:i w:val="false"/>
          <w:color w:val="000000"/>
          <w:sz w:val="28"/>
        </w:rPr>
        <w:t>
      1) жеке табыс салығы бойынша-75 пайыздан;</w:t>
      </w:r>
    </w:p>
    <w:bookmarkEnd w:id="6"/>
    <w:bookmarkStart w:name="z27" w:id="7"/>
    <w:p>
      <w:pPr>
        <w:spacing w:after="0"/>
        <w:ind w:left="0"/>
        <w:jc w:val="both"/>
      </w:pPr>
      <w:r>
        <w:rPr>
          <w:rFonts w:ascii="Times New Roman"/>
          <w:b w:val="false"/>
          <w:i w:val="false"/>
          <w:color w:val="000000"/>
          <w:sz w:val="28"/>
        </w:rPr>
        <w:t>
      2) әлеуметтік салық бойынша -70 пайыздан.</w:t>
      </w:r>
    </w:p>
    <w:bookmarkEnd w:id="7"/>
    <w:bookmarkStart w:name="z28" w:id="8"/>
    <w:p>
      <w:pPr>
        <w:spacing w:after="0"/>
        <w:ind w:left="0"/>
        <w:jc w:val="both"/>
      </w:pPr>
      <w:r>
        <w:rPr>
          <w:rFonts w:ascii="Times New Roman"/>
          <w:b w:val="false"/>
          <w:i w:val="false"/>
          <w:color w:val="000000"/>
          <w:sz w:val="28"/>
        </w:rPr>
        <w:t>
      5. 2016 жылға аудандық бюджеттен қаржыландырылатын денсаулық сақтау, әлеуметтік қамсыздандыру, білім беру, мәдениет, спорт және ветеринария ауылдық жерде жұмыс істейтін азаматтық қызметшілерінің осындай қызмет түрлерімен қалалық жағдайда айналысатын азаматтық қызметшілердің айлықақыларымен және мөлшерлемелерімен салыстырғанда лауазымдық айлықақылары мен тарифтік мөлшерлемелерін жиырма бес пайызға ұлғайту белгіленсін.</w:t>
      </w:r>
    </w:p>
    <w:bookmarkEnd w:id="8"/>
    <w:bookmarkStart w:name="z29" w:id="9"/>
    <w:p>
      <w:pPr>
        <w:spacing w:after="0"/>
        <w:ind w:left="0"/>
        <w:jc w:val="both"/>
      </w:pPr>
      <w:r>
        <w:rPr>
          <w:rFonts w:ascii="Times New Roman"/>
          <w:b w:val="false"/>
          <w:i w:val="false"/>
          <w:color w:val="000000"/>
          <w:sz w:val="28"/>
        </w:rPr>
        <w:t xml:space="preserve">
      6. Аудандық бюджет шығыстарының құрамында кент, ауыл, ауылдық округ әкімінің аппараты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9"/>
    <w:bookmarkStart w:name="z30" w:id="10"/>
    <w:p>
      <w:pPr>
        <w:spacing w:after="0"/>
        <w:ind w:left="0"/>
        <w:jc w:val="both"/>
      </w:pPr>
      <w:r>
        <w:rPr>
          <w:rFonts w:ascii="Times New Roman"/>
          <w:b w:val="false"/>
          <w:i w:val="false"/>
          <w:color w:val="000000"/>
          <w:sz w:val="28"/>
        </w:rPr>
        <w:t xml:space="preserve">
      7. 2016 жылға кент және селолық округ бойынша жергілікті өзін-өзі басқару органдарының трансферттер сомасының көлемі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 </w:t>
      </w:r>
    </w:p>
    <w:bookmarkEnd w:id="10"/>
    <w:bookmarkStart w:name="z31" w:id="11"/>
    <w:p>
      <w:pPr>
        <w:spacing w:after="0"/>
        <w:ind w:left="0"/>
        <w:jc w:val="both"/>
      </w:pPr>
      <w:r>
        <w:rPr>
          <w:rFonts w:ascii="Times New Roman"/>
          <w:b w:val="false"/>
          <w:i w:val="false"/>
          <w:color w:val="000000"/>
          <w:sz w:val="28"/>
        </w:rPr>
        <w:t>
      8. Осакаров ауданы әкімдігінің 2016 жылға арналған резерві 17 376 мың теңге сомасында бекітілсін.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Осакаров аудандық мәслихатының 07.12.2016 № 149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2" w:id="12"/>
    <w:p>
      <w:pPr>
        <w:spacing w:after="0"/>
        <w:ind w:left="0"/>
        <w:jc w:val="both"/>
      </w:pPr>
      <w:r>
        <w:rPr>
          <w:rFonts w:ascii="Times New Roman"/>
          <w:b w:val="false"/>
          <w:i w:val="false"/>
          <w:color w:val="000000"/>
          <w:sz w:val="28"/>
        </w:rPr>
        <w:t xml:space="preserve">
      9. 2016 жылға арналған аудандық бюджетті атқару барысында секвестерлеуге жатпайтын аудандық бюджеттік бағдарламалар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2"/>
    <w:bookmarkStart w:name="z33" w:id="13"/>
    <w:p>
      <w:pPr>
        <w:spacing w:after="0"/>
        <w:ind w:left="0"/>
        <w:jc w:val="both"/>
      </w:pPr>
      <w:r>
        <w:rPr>
          <w:rFonts w:ascii="Times New Roman"/>
          <w:b w:val="false"/>
          <w:i w:val="false"/>
          <w:color w:val="000000"/>
          <w:sz w:val="28"/>
        </w:rPr>
        <w:t>
      10. Осы шешім 2016 жылдың 1 қаңтарынан бастап қолданысқа енеді.</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4" w:id="14"/>
          <w:p>
            <w:pPr>
              <w:spacing w:after="20"/>
              <w:ind w:left="20"/>
              <w:jc w:val="both"/>
            </w:pPr>
            <w:r>
              <w:rPr>
                <w:rFonts w:ascii="Times New Roman"/>
                <w:b w:val="false"/>
                <w:i w:val="false"/>
                <w:color w:val="000000"/>
                <w:sz w:val="20"/>
              </w:rPr>
              <w:t>
Сессия төрағасы,</w:t>
            </w:r>
          </w:p>
          <w:bookmarkEnd w:id="14"/>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Саккулаков</w:t>
            </w:r>
          </w:p>
        </w:tc>
      </w:tr>
    </w:tbl>
    <w:p>
      <w:pPr>
        <w:spacing w:after="0"/>
        <w:ind w:left="0"/>
        <w:jc w:val="left"/>
      </w:pPr>
      <w:r>
        <w:br/>
      </w:r>
      <w:r>
        <w:rPr>
          <w:rFonts w:ascii="Times New Roman"/>
          <w:b w:val="false"/>
          <w:i w:val="false"/>
          <w:color w:val="000000"/>
          <w:sz w:val="28"/>
        </w:rPr>
        <w:t>
</w:t>
      </w:r>
    </w:p>
    <w:bookmarkStart w:name="z35" w:id="15"/>
    <w:p>
      <w:pPr>
        <w:spacing w:after="0"/>
        <w:ind w:left="0"/>
        <w:jc w:val="both"/>
      </w:pPr>
      <w:r>
        <w:rPr>
          <w:rFonts w:ascii="Times New Roman"/>
          <w:b w:val="false"/>
          <w:i w:val="false"/>
          <w:color w:val="000000"/>
          <w:sz w:val="28"/>
        </w:rPr>
        <w:t xml:space="preserve">
      КЕЛІСІЛДІ: </w:t>
      </w:r>
    </w:p>
    <w:bookmarkEnd w:id="15"/>
    <w:bookmarkStart w:name="z36" w:id="16"/>
    <w:p>
      <w:pPr>
        <w:spacing w:after="0"/>
        <w:ind w:left="0"/>
        <w:jc w:val="both"/>
      </w:pPr>
      <w:r>
        <w:rPr>
          <w:rFonts w:ascii="Times New Roman"/>
          <w:b w:val="false"/>
          <w:i w:val="false"/>
          <w:color w:val="000000"/>
          <w:sz w:val="28"/>
        </w:rPr>
        <w:t xml:space="preserve">
      Осакаров ауданының экономика және </w:t>
      </w:r>
    </w:p>
    <w:bookmarkEnd w:id="16"/>
    <w:p>
      <w:pPr>
        <w:spacing w:after="0"/>
        <w:ind w:left="0"/>
        <w:jc w:val="both"/>
      </w:pPr>
      <w:r>
        <w:rPr>
          <w:rFonts w:ascii="Times New Roman"/>
          <w:b w:val="false"/>
          <w:i w:val="false"/>
          <w:color w:val="000000"/>
          <w:sz w:val="28"/>
        </w:rPr>
        <w:t xml:space="preserve">
      қаржы бөлімінің басшысы </w:t>
      </w:r>
    </w:p>
    <w:p>
      <w:pPr>
        <w:spacing w:after="0"/>
        <w:ind w:left="0"/>
        <w:jc w:val="both"/>
      </w:pPr>
      <w:r>
        <w:rPr>
          <w:rFonts w:ascii="Times New Roman"/>
          <w:b w:val="false"/>
          <w:i w:val="false"/>
          <w:color w:val="000000"/>
          <w:sz w:val="28"/>
        </w:rPr>
        <w:t xml:space="preserve">
      Е. Темиров </w:t>
      </w:r>
    </w:p>
    <w:bookmarkStart w:name="z37" w:id="17"/>
    <w:p>
      <w:pPr>
        <w:spacing w:after="0"/>
        <w:ind w:left="0"/>
        <w:jc w:val="both"/>
      </w:pPr>
      <w:r>
        <w:rPr>
          <w:rFonts w:ascii="Times New Roman"/>
          <w:b w:val="false"/>
          <w:i w:val="false"/>
          <w:color w:val="000000"/>
          <w:sz w:val="28"/>
        </w:rPr>
        <w:t>
      "18" желтоқсан 2015 жыл</w:t>
      </w:r>
    </w:p>
    <w:bookmarkEnd w:id="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38" w:id="18"/>
          <w:p>
            <w:pPr>
              <w:spacing w:after="20"/>
              <w:ind w:left="20"/>
              <w:jc w:val="both"/>
            </w:pPr>
            <w:r>
              <w:rPr>
                <w:rFonts w:ascii="Times New Roman"/>
                <w:b w:val="false"/>
                <w:i w:val="false"/>
                <w:color w:val="000000"/>
                <w:sz w:val="20"/>
              </w:rPr>
              <w:t>
Осакаров аудандық мәслихаттың</w:t>
            </w:r>
          </w:p>
          <w:bookmarkEnd w:id="18"/>
          <w:p>
            <w:pPr>
              <w:spacing w:after="20"/>
              <w:ind w:left="20"/>
              <w:jc w:val="both"/>
            </w:pPr>
            <w:r>
              <w:rPr>
                <w:rFonts w:ascii="Times New Roman"/>
                <w:b w:val="false"/>
                <w:i w:val="false"/>
                <w:color w:val="000000"/>
                <w:sz w:val="20"/>
              </w:rPr>
              <w:t>
54 сессиясының 2015 жылғы 18 желтоқсандағы</w:t>
            </w:r>
          </w:p>
          <w:p>
            <w:pPr>
              <w:spacing w:after="20"/>
              <w:ind w:left="20"/>
              <w:jc w:val="both"/>
            </w:pPr>
            <w:r>
              <w:rPr>
                <w:rFonts w:ascii="Times New Roman"/>
                <w:b w:val="false"/>
                <w:i w:val="false"/>
                <w:color w:val="000000"/>
                <w:sz w:val="20"/>
              </w:rPr>
              <w:t>
№ 577 шешіміне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39" w:id="19"/>
          <w:p>
            <w:pPr>
              <w:spacing w:after="20"/>
              <w:ind w:left="20"/>
              <w:jc w:val="both"/>
            </w:pPr>
            <w:r>
              <w:rPr>
                <w:rFonts w:ascii="Times New Roman"/>
                <w:b w:val="false"/>
                <w:i w:val="false"/>
                <w:color w:val="000000"/>
                <w:sz w:val="20"/>
              </w:rPr>
              <w:t xml:space="preserve">
1 – қосымша </w:t>
            </w:r>
          </w:p>
          <w:bookmarkEnd w:id="19"/>
        </w:tc>
      </w:tr>
    </w:tbl>
    <w:bookmarkStart w:name="z41" w:id="20"/>
    <w:p>
      <w:pPr>
        <w:spacing w:after="0"/>
        <w:ind w:left="0"/>
        <w:jc w:val="left"/>
      </w:pPr>
      <w:r>
        <w:rPr>
          <w:rFonts w:ascii="Times New Roman"/>
          <w:b/>
          <w:i w:val="false"/>
          <w:color w:val="000000"/>
        </w:rPr>
        <w:t xml:space="preserve"> 2016 жылға аудандық бюджет</w:t>
      </w:r>
    </w:p>
    <w:bookmarkEnd w:id="20"/>
    <w:p>
      <w:pPr>
        <w:spacing w:after="0"/>
        <w:ind w:left="0"/>
        <w:jc w:val="both"/>
      </w:pPr>
      <w:r>
        <w:rPr>
          <w:rFonts w:ascii="Times New Roman"/>
          <w:b w:val="false"/>
          <w:i w:val="false"/>
          <w:color w:val="ff0000"/>
          <w:sz w:val="28"/>
        </w:rPr>
        <w:t xml:space="preserve">
      Ескерту. 1-қосымша жаңа редакцияда - Қарағанды облысы Осакаров аудандық мәслихатының 07.12.2016 № 149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Санаты</w:t>
            </w:r>
          </w:p>
          <w:bookmarkEnd w:id="2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1</w:t>
            </w:r>
          </w:p>
          <w:bookmarkEnd w:id="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w:t>
            </w:r>
            <w:r>
              <w:rPr>
                <w:rFonts w:ascii="Times New Roman"/>
                <w:b/>
                <w:i w:val="false"/>
                <w:color w:val="000000"/>
                <w:sz w:val="20"/>
              </w:rPr>
              <w:t>995 850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3"/>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912 820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4"/>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w:t>
            </w:r>
            <w:r>
              <w:rPr>
                <w:rFonts w:ascii="Times New Roman"/>
                <w:b/>
                <w:i w:val="false"/>
                <w:color w:val="000000"/>
                <w:sz w:val="20"/>
              </w:rPr>
              <w:t>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5"/>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6"/>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3 054 242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жоғары тұрған органдарынан түсетін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3 054 242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7"/>
          <w:p>
            <w:pPr>
              <w:spacing w:after="20"/>
              <w:ind w:left="20"/>
              <w:jc w:val="both"/>
            </w:pPr>
            <w:r>
              <w:rPr>
                <w:rFonts w:ascii="Times New Roman"/>
                <w:b w:val="false"/>
                <w:i w:val="false"/>
                <w:color w:val="000000"/>
                <w:sz w:val="20"/>
              </w:rPr>
              <w:t>
Функционалдық топ</w:t>
            </w:r>
          </w:p>
          <w:bookmarkEnd w:id="2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r>
              <w:rPr>
                <w:rFonts w:ascii="Times New Roman"/>
                <w:b/>
                <w:i w:val="false"/>
                <w:color w:val="000000"/>
                <w:sz w:val="20"/>
              </w:rPr>
              <w:t xml:space="preserve">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4 01</w:t>
            </w:r>
            <w:r>
              <w:rPr>
                <w:rFonts w:ascii="Times New Roman"/>
                <w:b/>
                <w:i w:val="false"/>
                <w:color w:val="000000"/>
                <w:sz w:val="20"/>
              </w:rPr>
              <w:t>2 977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8"/>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r>
              <w:rPr>
                <w:rFonts w:ascii="Times New Roman"/>
                <w:b w:val="false"/>
                <w:i w:val="false"/>
                <w:color w:val="000000"/>
                <w:sz w:val="20"/>
              </w:rPr>
              <w:t xml:space="preserve"> </w:t>
            </w:r>
            <w:r>
              <w:rPr>
                <w:rFonts w:ascii="Times New Roman"/>
                <w:b/>
                <w:i w:val="false"/>
                <w:color w:val="000000"/>
                <w:sz w:val="20"/>
              </w:rPr>
              <w:t>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облыстық маңызы бар қала ) маслихатының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маслихатының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29"/>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0"/>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2 856 484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31"/>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32"/>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w:t>
            </w:r>
            <w:r>
              <w:rPr>
                <w:rFonts w:ascii="Times New Roman"/>
                <w:b/>
                <w:i w:val="false"/>
                <w:color w:val="000000"/>
                <w:sz w:val="20"/>
              </w:rPr>
              <w:t>-</w:t>
            </w:r>
            <w:r>
              <w:rPr>
                <w:rFonts w:ascii="Times New Roman"/>
                <w:b/>
                <w:i w:val="false"/>
                <w:color w:val="000000"/>
                <w:sz w:val="20"/>
              </w:rPr>
              <w:t>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 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33"/>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34"/>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35"/>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көлігі, автомобиль жолдары және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36"/>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i w:val="false"/>
                <w:color w:val="000000"/>
                <w:sz w:val="20"/>
              </w:rPr>
              <w:t>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17 376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37"/>
          <w:p>
            <w:pPr>
              <w:spacing w:after="20"/>
              <w:ind w:left="20"/>
              <w:jc w:val="both"/>
            </w:pPr>
            <w:r>
              <w:rPr>
                <w:rFonts w:ascii="Times New Roman"/>
                <w:b w:val="false"/>
                <w:i w:val="false"/>
                <w:color w:val="000000"/>
                <w:sz w:val="20"/>
              </w:rPr>
              <w:t>
</w:t>
            </w:r>
            <w:r>
              <w:rPr>
                <w:rFonts w:ascii="Times New Roman"/>
                <w:b/>
                <w:i w:val="false"/>
                <w:color w:val="000000"/>
                <w:sz w:val="20"/>
              </w:rPr>
              <w:t>14</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38"/>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39"/>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279</w:t>
            </w:r>
            <w:r>
              <w:rPr>
                <w:rFonts w:ascii="Times New Roman"/>
                <w:b/>
                <w:i w:val="false"/>
                <w:color w:val="000000"/>
                <w:sz w:val="20"/>
              </w:rPr>
              <w:t>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lll. </w:t>
            </w:r>
            <w:r>
              <w:rPr>
                <w:rFonts w:ascii="Times New Roman"/>
                <w:b/>
                <w:i w:val="false"/>
                <w:color w:val="000000"/>
                <w:sz w:val="20"/>
              </w:rPr>
              <w:t>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1</w:t>
            </w:r>
            <w:r>
              <w:rPr>
                <w:rFonts w:ascii="Times New Roman"/>
                <w:b/>
                <w:i w:val="false"/>
                <w:color w:val="000000"/>
                <w:sz w:val="20"/>
              </w:rPr>
              <w:t>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40"/>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50904</w:t>
            </w:r>
          </w:p>
        </w:tc>
      </w:tr>
    </w:tbl>
    <w:bookmarkStart w:name="z247" w:id="41"/>
    <w:p>
      <w:pPr>
        <w:spacing w:after="0"/>
        <w:ind w:left="0"/>
        <w:jc w:val="both"/>
      </w:pPr>
      <w:r>
        <w:rPr>
          <w:rFonts w:ascii="Times New Roman"/>
          <w:b w:val="false"/>
          <w:i w:val="false"/>
          <w:color w:val="000000"/>
          <w:sz w:val="28"/>
        </w:rPr>
        <w:t xml:space="preserve">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42"/>
          <w:p>
            <w:pPr>
              <w:spacing w:after="20"/>
              <w:ind w:left="20"/>
              <w:jc w:val="both"/>
            </w:pPr>
            <w:r>
              <w:rPr>
                <w:rFonts w:ascii="Times New Roman"/>
                <w:b w:val="false"/>
                <w:i w:val="false"/>
                <w:color w:val="000000"/>
                <w:sz w:val="20"/>
              </w:rPr>
              <w:t>
Санаты</w:t>
            </w:r>
          </w:p>
          <w:bookmarkEnd w:id="4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43"/>
          <w:p>
            <w:pPr>
              <w:spacing w:after="20"/>
              <w:ind w:left="20"/>
              <w:jc w:val="both"/>
            </w:pPr>
            <w:r>
              <w:rPr>
                <w:rFonts w:ascii="Times New Roman"/>
                <w:b w:val="false"/>
                <w:i w:val="false"/>
                <w:color w:val="000000"/>
                <w:sz w:val="20"/>
              </w:rPr>
              <w:t>
1</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44"/>
          <w:p>
            <w:pPr>
              <w:spacing w:after="20"/>
              <w:ind w:left="20"/>
              <w:jc w:val="both"/>
            </w:pPr>
            <w:r>
              <w:rPr>
                <w:rFonts w:ascii="Times New Roman"/>
                <w:b w:val="false"/>
                <w:i w:val="false"/>
                <w:color w:val="000000"/>
                <w:sz w:val="20"/>
              </w:rPr>
              <w:t>
 5</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45"/>
          <w:p>
            <w:pPr>
              <w:spacing w:after="20"/>
              <w:ind w:left="20"/>
              <w:jc w:val="both"/>
            </w:pPr>
            <w:r>
              <w:rPr>
                <w:rFonts w:ascii="Times New Roman"/>
                <w:b w:val="false"/>
                <w:i w:val="false"/>
                <w:color w:val="000000"/>
                <w:sz w:val="20"/>
              </w:rPr>
              <w:t>
Функцияналдық топ</w:t>
            </w:r>
          </w:p>
          <w:bookmarkEnd w:id="4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Сомма</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әкәмшісі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46"/>
          <w:p>
            <w:pPr>
              <w:spacing w:after="20"/>
              <w:ind w:left="20"/>
              <w:jc w:val="both"/>
            </w:pP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47"/>
          <w:p>
            <w:pPr>
              <w:spacing w:after="20"/>
              <w:ind w:left="20"/>
              <w:jc w:val="both"/>
            </w:pPr>
            <w:r>
              <w:rPr>
                <w:rFonts w:ascii="Times New Roman"/>
                <w:b w:val="false"/>
                <w:i w:val="false"/>
                <w:color w:val="000000"/>
                <w:sz w:val="20"/>
              </w:rPr>
              <w:t>
1</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w:t>
            </w:r>
            <w:r>
              <w:rPr>
                <w:rFonts w:ascii="Times New Roman"/>
                <w:b/>
                <w:i w:val="false"/>
                <w:color w:val="000000"/>
                <w:sz w:val="20"/>
              </w:rPr>
              <w:t xml:space="preserve">. </w:t>
            </w:r>
            <w:r>
              <w:rPr>
                <w:rFonts w:ascii="Times New Roman"/>
                <w:b/>
                <w:i w:val="false"/>
                <w:color w:val="000000"/>
                <w:sz w:val="20"/>
              </w:rPr>
              <w:t xml:space="preserve">Қаржы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48"/>
          <w:p>
            <w:pPr>
              <w:spacing w:after="20"/>
              <w:ind w:left="20"/>
              <w:jc w:val="both"/>
            </w:pPr>
            <w:r>
              <w:rPr>
                <w:rFonts w:ascii="Times New Roman"/>
                <w:b w:val="false"/>
                <w:i w:val="false"/>
                <w:color w:val="000000"/>
                <w:sz w:val="20"/>
              </w:rPr>
              <w:t>
Санаты</w:t>
            </w:r>
          </w:p>
          <w:bookmarkEnd w:id="4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49"/>
          <w:p>
            <w:pPr>
              <w:spacing w:after="20"/>
              <w:ind w:left="20"/>
              <w:jc w:val="both"/>
            </w:pP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50"/>
          <w:p>
            <w:pPr>
              <w:spacing w:after="20"/>
              <w:ind w:left="20"/>
              <w:jc w:val="both"/>
            </w:pPr>
            <w:r>
              <w:rPr>
                <w:rFonts w:ascii="Times New Roman"/>
                <w:b w:val="false"/>
                <w:i w:val="false"/>
                <w:color w:val="000000"/>
                <w:sz w:val="20"/>
              </w:rPr>
              <w:t>
1</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51"/>
          <w:p>
            <w:pPr>
              <w:spacing w:after="20"/>
              <w:ind w:left="20"/>
              <w:jc w:val="both"/>
            </w:pPr>
            <w:r>
              <w:rPr>
                <w:rFonts w:ascii="Times New Roman"/>
                <w:b w:val="false"/>
                <w:i w:val="false"/>
                <w:color w:val="000000"/>
                <w:sz w:val="20"/>
              </w:rPr>
              <w:t>
Атауы</w:t>
            </w:r>
          </w:p>
          <w:bookmarkEnd w:id="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52"/>
          <w:p>
            <w:pPr>
              <w:spacing w:after="20"/>
              <w:ind w:left="20"/>
              <w:jc w:val="both"/>
            </w:pPr>
            <w:r>
              <w:rPr>
                <w:rFonts w:ascii="Times New Roman"/>
                <w:b w:val="false"/>
                <w:i w:val="false"/>
                <w:color w:val="000000"/>
                <w:sz w:val="20"/>
              </w:rPr>
              <w:t>
1</w:t>
            </w:r>
          </w:p>
          <w:bookmarkEnd w:id="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53"/>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i w:val="false"/>
                <w:color w:val="000000"/>
                <w:sz w:val="20"/>
              </w:rPr>
              <w:t xml:space="preserve">. </w:t>
            </w:r>
            <w:r>
              <w:rPr>
                <w:rFonts w:ascii="Times New Roman"/>
                <w:b/>
                <w:i w:val="false"/>
                <w:color w:val="000000"/>
                <w:sz w:val="20"/>
              </w:rPr>
              <w:t xml:space="preserve">Бюджет тапшылығы </w:t>
            </w:r>
            <w:r>
              <w:rPr>
                <w:rFonts w:ascii="Times New Roman"/>
                <w:b/>
                <w:i w:val="false"/>
                <w:color w:val="000000"/>
                <w:sz w:val="20"/>
              </w:rPr>
              <w:t>(</w:t>
            </w:r>
            <w:r>
              <w:rPr>
                <w:rFonts w:ascii="Times New Roman"/>
                <w:b/>
                <w:i w:val="false"/>
                <w:color w:val="000000"/>
                <w:sz w:val="20"/>
              </w:rPr>
              <w:t>профициті</w:t>
            </w:r>
            <w:r>
              <w:rPr>
                <w:rFonts w:ascii="Times New Roman"/>
                <w:b/>
                <w:i w:val="false"/>
                <w:color w:val="000000"/>
                <w:sz w:val="20"/>
              </w:rPr>
              <w:t>)</w:t>
            </w:r>
          </w:p>
          <w:bookmarkEnd w:id="53"/>
          <w:p>
            <w:pPr>
              <w:spacing w:after="20"/>
              <w:ind w:left="20"/>
              <w:jc w:val="both"/>
            </w:pPr>
            <w:r>
              <w:rPr>
                <w:rFonts w:ascii="Times New Roman"/>
                <w:b w:val="false"/>
                <w:i w:val="false"/>
                <w:color w:val="000000"/>
                <w:sz w:val="20"/>
              </w:rPr>
              <w:t>
</w:t>
            </w:r>
            <w:r>
              <w:rPr>
                <w:rFonts w:ascii="Times New Roman"/>
                <w:b/>
                <w:i w:val="false"/>
                <w:color w:val="000000"/>
                <w:sz w:val="20"/>
              </w:rPr>
              <w:t>VI</w:t>
            </w:r>
            <w:r>
              <w:rPr>
                <w:rFonts w:ascii="Times New Roman"/>
                <w:b/>
                <w:i w:val="false"/>
                <w:color w:val="000000"/>
                <w:sz w:val="20"/>
              </w:rPr>
              <w:t xml:space="preserve">. </w:t>
            </w:r>
            <w:r>
              <w:rPr>
                <w:rFonts w:ascii="Times New Roman"/>
                <w:b/>
                <w:i w:val="false"/>
                <w:color w:val="000000"/>
                <w:sz w:val="20"/>
              </w:rPr>
              <w:t xml:space="preserve">Бюджет тапшылығын қаржыландыру </w:t>
            </w:r>
            <w:r>
              <w:rPr>
                <w:rFonts w:ascii="Times New Roman"/>
                <w:b/>
                <w:i w:val="false"/>
                <w:color w:val="000000"/>
                <w:sz w:val="20"/>
              </w:rPr>
              <w:t>(</w:t>
            </w:r>
            <w:r>
              <w:rPr>
                <w:rFonts w:ascii="Times New Roman"/>
                <w:b/>
                <w:i w:val="false"/>
                <w:color w:val="000000"/>
                <w:sz w:val="20"/>
              </w:rPr>
              <w:t>профициттін пайдалану</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4"/>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47025</w:t>
            </w:r>
          </w:p>
          <w:bookmarkEnd w:id="54"/>
          <w:p>
            <w:pPr>
              <w:spacing w:after="20"/>
              <w:ind w:left="20"/>
              <w:jc w:val="both"/>
            </w:pPr>
            <w:r>
              <w:rPr>
                <w:rFonts w:ascii="Times New Roman"/>
                <w:b w:val="false"/>
                <w:i w:val="false"/>
                <w:color w:val="000000"/>
                <w:sz w:val="20"/>
              </w:rPr>
              <w:t>
</w:t>
            </w:r>
            <w:r>
              <w:rPr>
                <w:rFonts w:ascii="Times New Roman"/>
                <w:b/>
                <w:i w:val="false"/>
                <w:color w:val="000000"/>
                <w:sz w:val="20"/>
              </w:rPr>
              <w:t>47025</w:t>
            </w:r>
          </w:p>
          <w:p>
            <w:pPr>
              <w:spacing w:after="20"/>
              <w:ind w:left="20"/>
              <w:jc w:val="both"/>
            </w:pP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257" w:id="55"/>
          <w:p>
            <w:pPr>
              <w:spacing w:after="20"/>
              <w:ind w:left="20"/>
              <w:jc w:val="both"/>
            </w:pPr>
            <w:r>
              <w:rPr>
                <w:rFonts w:ascii="Times New Roman"/>
                <w:b w:val="false"/>
                <w:i w:val="false"/>
                <w:color w:val="000000"/>
                <w:sz w:val="20"/>
              </w:rPr>
              <w:t>
Осакаров аудандық маслихаттың</w:t>
            </w:r>
          </w:p>
          <w:bookmarkEnd w:id="55"/>
          <w:p>
            <w:pPr>
              <w:spacing w:after="20"/>
              <w:ind w:left="20"/>
              <w:jc w:val="both"/>
            </w:pPr>
            <w:r>
              <w:rPr>
                <w:rFonts w:ascii="Times New Roman"/>
                <w:b w:val="false"/>
                <w:i w:val="false"/>
                <w:color w:val="000000"/>
                <w:sz w:val="20"/>
              </w:rPr>
              <w:t>
54 сессиясының 2015 жылғы 18 желтоқсандағы</w:t>
            </w:r>
          </w:p>
          <w:p>
            <w:pPr>
              <w:spacing w:after="20"/>
              <w:ind w:left="20"/>
              <w:jc w:val="both"/>
            </w:pPr>
            <w:r>
              <w:rPr>
                <w:rFonts w:ascii="Times New Roman"/>
                <w:b w:val="false"/>
                <w:i w:val="false"/>
                <w:color w:val="000000"/>
                <w:sz w:val="20"/>
              </w:rPr>
              <w:t>
№ 577 шешіміне</w:t>
            </w:r>
          </w:p>
          <w:p>
            <w:pPr>
              <w:spacing w:after="20"/>
              <w:ind w:left="20"/>
              <w:jc w:val="both"/>
            </w:pPr>
            <w:r>
              <w:rPr>
                <w:rFonts w:ascii="Times New Roman"/>
                <w:b w:val="false"/>
                <w:i w:val="false"/>
                <w:color w:val="000000"/>
                <w:sz w:val="20"/>
              </w:rPr>
              <w:t xml:space="preserve">
2– қосымша </w:t>
            </w:r>
          </w:p>
        </w:tc>
      </w:tr>
    </w:tbl>
    <w:bookmarkStart w:name="z258" w:id="56"/>
    <w:p>
      <w:pPr>
        <w:spacing w:after="0"/>
        <w:ind w:left="0"/>
        <w:jc w:val="left"/>
      </w:pPr>
      <w:r>
        <w:rPr>
          <w:rFonts w:ascii="Times New Roman"/>
          <w:b/>
          <w:i w:val="false"/>
          <w:color w:val="000000"/>
        </w:rPr>
        <w:t xml:space="preserve"> 2017 жылға аудандық бюджет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57"/>
          <w:p>
            <w:pPr>
              <w:spacing w:after="20"/>
              <w:ind w:left="20"/>
              <w:jc w:val="both"/>
            </w:pPr>
            <w:r>
              <w:rPr>
                <w:rFonts w:ascii="Times New Roman"/>
                <w:b w:val="false"/>
                <w:i w:val="false"/>
                <w:color w:val="000000"/>
                <w:sz w:val="20"/>
              </w:rPr>
              <w:t>
Санаты</w:t>
            </w:r>
          </w:p>
          <w:bookmarkEnd w:id="57"/>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8"/>
          <w:p>
            <w:pPr>
              <w:spacing w:after="20"/>
              <w:ind w:left="20"/>
              <w:jc w:val="both"/>
            </w:pPr>
            <w:r>
              <w:rPr>
                <w:rFonts w:ascii="Times New Roman"/>
                <w:b w:val="false"/>
                <w:i w:val="false"/>
                <w:color w:val="000000"/>
                <w:sz w:val="20"/>
              </w:rPr>
              <w:t>
1</w:t>
            </w:r>
          </w:p>
          <w:bookmarkEnd w:id="5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2 807 497</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59"/>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5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891242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196339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196339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338182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69883</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 немесе) оған уәкілеттігі бар мемлекеттік органдар немесе лауазымды адамдар құжаттар бергені үшін алынатын міндетті төлемдер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60"/>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6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5434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61"/>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6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62"/>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6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1897821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жоғары тұрған органдарынан түсетін трансферттер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1897821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Областық бюджеттен түсетін трансферттер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1897821</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3"/>
          <w:p>
            <w:pPr>
              <w:spacing w:after="20"/>
              <w:ind w:left="20"/>
              <w:jc w:val="both"/>
            </w:pPr>
            <w:r>
              <w:rPr>
                <w:rFonts w:ascii="Times New Roman"/>
                <w:b w:val="false"/>
                <w:i w:val="false"/>
                <w:color w:val="000000"/>
                <w:sz w:val="20"/>
              </w:rPr>
              <w:t>
Функционалдық топ</w:t>
            </w:r>
          </w:p>
          <w:bookmarkEnd w:id="63"/>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2 807497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64"/>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6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384799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324428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облыстық маңызы бар қала ) маслихатының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маслихатының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229348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229348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65"/>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6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14977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66"/>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6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1810128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158292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158292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1613597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1613597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1558671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 үшін Қазақстан азаматтарына біржолғы ақша қаражатын төлеуге арналған төлемдер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67"/>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6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127549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68"/>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6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176335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91475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69"/>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6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43591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70"/>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7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Көлік және коммуникация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55600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көлігі, автомобиль жолдары және тұрғын үй инспекциясы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71"/>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7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18193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72"/>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7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84850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73"/>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7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22476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lll. Таза бюджеттік несиелеу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74"/>
          <w:p>
            <w:pPr>
              <w:spacing w:after="20"/>
              <w:ind w:left="20"/>
              <w:jc w:val="both"/>
            </w:pPr>
            <w:r>
              <w:rPr>
                <w:rFonts w:ascii="Times New Roman"/>
                <w:b w:val="false"/>
                <w:i w:val="false"/>
                <w:color w:val="000000"/>
                <w:sz w:val="20"/>
              </w:rPr>
              <w:t>
Санаты</w:t>
            </w:r>
          </w:p>
          <w:bookmarkEnd w:id="74"/>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75"/>
          <w:p>
            <w:pPr>
              <w:spacing w:after="20"/>
              <w:ind w:left="20"/>
              <w:jc w:val="both"/>
            </w:pPr>
            <w:r>
              <w:rPr>
                <w:rFonts w:ascii="Times New Roman"/>
                <w:b w:val="false"/>
                <w:i w:val="false"/>
                <w:color w:val="000000"/>
                <w:sz w:val="20"/>
              </w:rPr>
              <w:t>
1</w:t>
            </w:r>
          </w:p>
          <w:bookmarkEnd w:id="7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76"/>
          <w:p>
            <w:pPr>
              <w:spacing w:after="20"/>
              <w:ind w:left="20"/>
              <w:jc w:val="both"/>
            </w:pPr>
            <w:r>
              <w:rPr>
                <w:rFonts w:ascii="Times New Roman"/>
                <w:b w:val="false"/>
                <w:i w:val="false"/>
                <w:color w:val="000000"/>
                <w:sz w:val="20"/>
              </w:rPr>
              <w:t>
5</w:t>
            </w:r>
          </w:p>
          <w:bookmarkEnd w:id="7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77"/>
          <w:p>
            <w:pPr>
              <w:spacing w:after="20"/>
              <w:ind w:left="20"/>
              <w:jc w:val="both"/>
            </w:pPr>
            <w:r>
              <w:rPr>
                <w:rFonts w:ascii="Times New Roman"/>
                <w:b w:val="false"/>
                <w:i w:val="false"/>
                <w:color w:val="000000"/>
                <w:sz w:val="20"/>
              </w:rPr>
              <w:t>
Функцияналдық топ</w:t>
            </w:r>
          </w:p>
          <w:bookmarkEnd w:id="77"/>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әкәмшісі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78"/>
          <w:p>
            <w:pPr>
              <w:spacing w:after="20"/>
              <w:ind w:left="20"/>
              <w:jc w:val="both"/>
            </w:pPr>
            <w:r>
              <w:rPr>
                <w:rFonts w:ascii="Times New Roman"/>
                <w:b w:val="false"/>
                <w:i w:val="false"/>
                <w:color w:val="000000"/>
                <w:sz w:val="20"/>
              </w:rPr>
              <w:t>
1</w:t>
            </w:r>
          </w:p>
          <w:bookmarkEnd w:id="7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Қаржы активтермен операциялар бойынша сальдо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79"/>
          <w:p>
            <w:pPr>
              <w:spacing w:after="20"/>
              <w:ind w:left="20"/>
              <w:jc w:val="both"/>
            </w:pPr>
            <w:r>
              <w:rPr>
                <w:rFonts w:ascii="Times New Roman"/>
                <w:b w:val="false"/>
                <w:i w:val="false"/>
                <w:color w:val="000000"/>
                <w:sz w:val="20"/>
              </w:rPr>
              <w:t>
Санаты</w:t>
            </w:r>
          </w:p>
          <w:bookmarkEnd w:id="79"/>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80"/>
          <w:p>
            <w:pPr>
              <w:spacing w:after="20"/>
              <w:ind w:left="20"/>
              <w:jc w:val="both"/>
            </w:pPr>
            <w:r>
              <w:rPr>
                <w:rFonts w:ascii="Times New Roman"/>
                <w:b w:val="false"/>
                <w:i w:val="false"/>
                <w:color w:val="000000"/>
                <w:sz w:val="20"/>
              </w:rPr>
              <w:t>
1</w:t>
            </w:r>
          </w:p>
          <w:bookmarkEnd w:id="8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81"/>
          <w:p>
            <w:pPr>
              <w:spacing w:after="20"/>
              <w:ind w:left="20"/>
              <w:jc w:val="both"/>
            </w:pPr>
            <w:r>
              <w:rPr>
                <w:rFonts w:ascii="Times New Roman"/>
                <w:b w:val="false"/>
                <w:i w:val="false"/>
                <w:color w:val="000000"/>
                <w:sz w:val="20"/>
              </w:rPr>
              <w:t>
Атауы</w:t>
            </w:r>
          </w:p>
          <w:bookmarkEnd w:id="81"/>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82"/>
          <w:p>
            <w:pPr>
              <w:spacing w:after="20"/>
              <w:ind w:left="20"/>
              <w:jc w:val="both"/>
            </w:pPr>
            <w:r>
              <w:rPr>
                <w:rFonts w:ascii="Times New Roman"/>
                <w:b w:val="false"/>
                <w:i w:val="false"/>
                <w:color w:val="000000"/>
                <w:sz w:val="20"/>
              </w:rPr>
              <w:t>
1</w:t>
            </w:r>
          </w:p>
          <w:bookmarkEnd w:id="82"/>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83"/>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bookmarkEnd w:id="83"/>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22476</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84"/>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 (профициттін пайдалану</w:t>
            </w:r>
          </w:p>
          <w:bookmarkEnd w:id="84"/>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-22476</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448" w:id="85"/>
          <w:p>
            <w:pPr>
              <w:spacing w:after="20"/>
              <w:ind w:left="20"/>
              <w:jc w:val="both"/>
            </w:pPr>
            <w:r>
              <w:rPr>
                <w:rFonts w:ascii="Times New Roman"/>
                <w:b w:val="false"/>
                <w:i w:val="false"/>
                <w:color w:val="000000"/>
                <w:sz w:val="20"/>
              </w:rPr>
              <w:t>
Осакаров аудандық маслихаттың</w:t>
            </w:r>
          </w:p>
          <w:bookmarkEnd w:id="85"/>
          <w:p>
            <w:pPr>
              <w:spacing w:after="20"/>
              <w:ind w:left="20"/>
              <w:jc w:val="both"/>
            </w:pPr>
            <w:r>
              <w:rPr>
                <w:rFonts w:ascii="Times New Roman"/>
                <w:b w:val="false"/>
                <w:i w:val="false"/>
                <w:color w:val="000000"/>
                <w:sz w:val="20"/>
              </w:rPr>
              <w:t>
54 сессиясының 2015 жылғы 18 желтоқсандағы</w:t>
            </w:r>
          </w:p>
          <w:p>
            <w:pPr>
              <w:spacing w:after="20"/>
              <w:ind w:left="20"/>
              <w:jc w:val="both"/>
            </w:pPr>
            <w:r>
              <w:rPr>
                <w:rFonts w:ascii="Times New Roman"/>
                <w:b w:val="false"/>
                <w:i w:val="false"/>
                <w:color w:val="000000"/>
                <w:sz w:val="20"/>
              </w:rPr>
              <w:t>
№ 557 шешіміне</w:t>
            </w:r>
          </w:p>
          <w:p>
            <w:pPr>
              <w:spacing w:after="20"/>
              <w:ind w:left="20"/>
              <w:jc w:val="both"/>
            </w:pPr>
            <w:r>
              <w:rPr>
                <w:rFonts w:ascii="Times New Roman"/>
                <w:b w:val="false"/>
                <w:i w:val="false"/>
                <w:color w:val="000000"/>
                <w:sz w:val="20"/>
              </w:rPr>
              <w:t>
3 – қосымша</w:t>
            </w:r>
          </w:p>
        </w:tc>
      </w:tr>
    </w:tbl>
    <w:bookmarkStart w:name="z449" w:id="86"/>
    <w:p>
      <w:pPr>
        <w:spacing w:after="0"/>
        <w:ind w:left="0"/>
        <w:jc w:val="left"/>
      </w:pPr>
      <w:r>
        <w:rPr>
          <w:rFonts w:ascii="Times New Roman"/>
          <w:b/>
          <w:i w:val="false"/>
          <w:color w:val="000000"/>
        </w:rPr>
        <w:t xml:space="preserve"> 2018 жылға аудандық бюджет</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87"/>
          <w:p>
            <w:pPr>
              <w:spacing w:after="20"/>
              <w:ind w:left="20"/>
              <w:jc w:val="both"/>
            </w:pPr>
            <w:r>
              <w:rPr>
                <w:rFonts w:ascii="Times New Roman"/>
                <w:b w:val="false"/>
                <w:i w:val="false"/>
                <w:color w:val="000000"/>
                <w:sz w:val="20"/>
              </w:rPr>
              <w:t>
Санаты</w:t>
            </w:r>
          </w:p>
          <w:bookmarkEnd w:id="87"/>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88"/>
          <w:p>
            <w:pPr>
              <w:spacing w:after="20"/>
              <w:ind w:left="20"/>
              <w:jc w:val="both"/>
            </w:pPr>
            <w:r>
              <w:rPr>
                <w:rFonts w:ascii="Times New Roman"/>
                <w:b w:val="false"/>
                <w:i w:val="false"/>
                <w:color w:val="000000"/>
                <w:sz w:val="20"/>
              </w:rPr>
              <w:t>
1</w:t>
            </w:r>
          </w:p>
          <w:bookmarkEnd w:id="8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3 094 142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89"/>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8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898424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193137</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193137</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345418</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 немесе) оған уәкілеттігі бар мемлекеттік органдар немесе лауазымды адамдар құжаттар бергені үшін алынатын міндетті төлемдер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90"/>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9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5814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91"/>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9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92"/>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9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2176904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жоғары тұрған органдарынан түсетін трансферттер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2176904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Областық бюджеттен түсетін трансферттер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2176904</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93"/>
          <w:p>
            <w:pPr>
              <w:spacing w:after="20"/>
              <w:ind w:left="20"/>
              <w:jc w:val="both"/>
            </w:pPr>
            <w:r>
              <w:rPr>
                <w:rFonts w:ascii="Times New Roman"/>
                <w:b w:val="false"/>
                <w:i w:val="false"/>
                <w:color w:val="000000"/>
                <w:sz w:val="20"/>
              </w:rPr>
              <w:t>
Функционалдық топ</w:t>
            </w:r>
          </w:p>
          <w:bookmarkEnd w:id="93"/>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3 094 142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94"/>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9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401991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345620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облыстық маңызы бар қала ) маслихатының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маслихатының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250540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250540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95"/>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9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14977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96"/>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9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1816116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158292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158292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1619585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1619585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1564659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 үшін Қазақстан азаматтарына біржолғы ақша қаражатын төлеуге арналған төлемдер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97"/>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9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127549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98"/>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9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25562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99"/>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9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186616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жүргізуі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151901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-шараларды өткізу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шаралар-жүргізу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100"/>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10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200619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200619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101"/>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10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Көлік және коммуникация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65617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көлігі, автомобиль жолдары және тұрғын үй инспекциясы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102"/>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10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18344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103"/>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10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84850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104"/>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10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24049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lll. Таза бюджеттік несиелеу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105"/>
          <w:p>
            <w:pPr>
              <w:spacing w:after="20"/>
              <w:ind w:left="20"/>
              <w:jc w:val="both"/>
            </w:pPr>
            <w:r>
              <w:rPr>
                <w:rFonts w:ascii="Times New Roman"/>
                <w:b w:val="false"/>
                <w:i w:val="false"/>
                <w:color w:val="000000"/>
                <w:sz w:val="20"/>
              </w:rPr>
              <w:t>
Санаты</w:t>
            </w:r>
          </w:p>
          <w:bookmarkEnd w:id="105"/>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106"/>
          <w:p>
            <w:pPr>
              <w:spacing w:after="20"/>
              <w:ind w:left="20"/>
              <w:jc w:val="both"/>
            </w:pPr>
            <w:r>
              <w:rPr>
                <w:rFonts w:ascii="Times New Roman"/>
                <w:b w:val="false"/>
                <w:i w:val="false"/>
                <w:color w:val="000000"/>
                <w:sz w:val="20"/>
              </w:rPr>
              <w:t>
1</w:t>
            </w:r>
          </w:p>
          <w:bookmarkEnd w:id="10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107"/>
          <w:p>
            <w:pPr>
              <w:spacing w:after="20"/>
              <w:ind w:left="20"/>
              <w:jc w:val="both"/>
            </w:pPr>
            <w:r>
              <w:rPr>
                <w:rFonts w:ascii="Times New Roman"/>
                <w:b w:val="false"/>
                <w:i w:val="false"/>
                <w:color w:val="000000"/>
                <w:sz w:val="20"/>
              </w:rPr>
              <w:t>
5</w:t>
            </w:r>
          </w:p>
          <w:bookmarkEnd w:id="10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24049</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108"/>
          <w:p>
            <w:pPr>
              <w:spacing w:after="20"/>
              <w:ind w:left="20"/>
              <w:jc w:val="both"/>
            </w:pPr>
            <w:r>
              <w:rPr>
                <w:rFonts w:ascii="Times New Roman"/>
                <w:b w:val="false"/>
                <w:i w:val="false"/>
                <w:color w:val="000000"/>
                <w:sz w:val="20"/>
              </w:rPr>
              <w:t>
Функцияналдық топ</w:t>
            </w:r>
          </w:p>
          <w:bookmarkEnd w:id="108"/>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әкәмшісі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109"/>
          <w:p>
            <w:pPr>
              <w:spacing w:after="20"/>
              <w:ind w:left="20"/>
              <w:jc w:val="both"/>
            </w:pPr>
            <w:r>
              <w:rPr>
                <w:rFonts w:ascii="Times New Roman"/>
                <w:b w:val="false"/>
                <w:i w:val="false"/>
                <w:color w:val="000000"/>
                <w:sz w:val="20"/>
              </w:rPr>
              <w:t>
1</w:t>
            </w:r>
          </w:p>
          <w:bookmarkEnd w:id="10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Қаржы активтермен операциялар бойынша сальдо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110"/>
          <w:p>
            <w:pPr>
              <w:spacing w:after="20"/>
              <w:ind w:left="20"/>
              <w:jc w:val="both"/>
            </w:pPr>
            <w:r>
              <w:rPr>
                <w:rFonts w:ascii="Times New Roman"/>
                <w:b w:val="false"/>
                <w:i w:val="false"/>
                <w:color w:val="000000"/>
                <w:sz w:val="20"/>
              </w:rPr>
              <w:t>
Санаты</w:t>
            </w:r>
          </w:p>
          <w:bookmarkEnd w:id="110"/>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111"/>
          <w:p>
            <w:pPr>
              <w:spacing w:after="20"/>
              <w:ind w:left="20"/>
              <w:jc w:val="both"/>
            </w:pPr>
            <w:r>
              <w:rPr>
                <w:rFonts w:ascii="Times New Roman"/>
                <w:b w:val="false"/>
                <w:i w:val="false"/>
                <w:color w:val="000000"/>
                <w:sz w:val="20"/>
              </w:rPr>
              <w:t>
1</w:t>
            </w:r>
          </w:p>
          <w:bookmarkEnd w:id="11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112"/>
          <w:p>
            <w:pPr>
              <w:spacing w:after="20"/>
              <w:ind w:left="20"/>
              <w:jc w:val="both"/>
            </w:pPr>
            <w:r>
              <w:rPr>
                <w:rFonts w:ascii="Times New Roman"/>
                <w:b w:val="false"/>
                <w:i w:val="false"/>
                <w:color w:val="000000"/>
                <w:sz w:val="20"/>
              </w:rPr>
              <w:t>
Атауы</w:t>
            </w:r>
          </w:p>
          <w:bookmarkEnd w:id="112"/>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113"/>
          <w:p>
            <w:pPr>
              <w:spacing w:after="20"/>
              <w:ind w:left="20"/>
              <w:jc w:val="both"/>
            </w:pPr>
            <w:r>
              <w:rPr>
                <w:rFonts w:ascii="Times New Roman"/>
                <w:b w:val="false"/>
                <w:i w:val="false"/>
                <w:color w:val="000000"/>
                <w:sz w:val="20"/>
              </w:rPr>
              <w:t>
1</w:t>
            </w:r>
          </w:p>
          <w:bookmarkEnd w:id="113"/>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114"/>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bookmarkEnd w:id="114"/>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24049</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115"/>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 (профициттін пайдалану</w:t>
            </w:r>
          </w:p>
          <w:bookmarkEnd w:id="115"/>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-24049</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642" w:id="116"/>
          <w:p>
            <w:pPr>
              <w:spacing w:after="20"/>
              <w:ind w:left="20"/>
              <w:jc w:val="both"/>
            </w:pPr>
            <w:r>
              <w:rPr>
                <w:rFonts w:ascii="Times New Roman"/>
                <w:b w:val="false"/>
                <w:i w:val="false"/>
                <w:color w:val="000000"/>
                <w:sz w:val="20"/>
              </w:rPr>
              <w:t>
Осакаров аудандық маслихаттың</w:t>
            </w:r>
          </w:p>
          <w:bookmarkEnd w:id="116"/>
          <w:p>
            <w:pPr>
              <w:spacing w:after="20"/>
              <w:ind w:left="20"/>
              <w:jc w:val="both"/>
            </w:pPr>
            <w:r>
              <w:rPr>
                <w:rFonts w:ascii="Times New Roman"/>
                <w:b w:val="false"/>
                <w:i w:val="false"/>
                <w:color w:val="000000"/>
                <w:sz w:val="20"/>
              </w:rPr>
              <w:t>
54 сессиясының 2015 жылғы 18 желтоқсандағы</w:t>
            </w:r>
          </w:p>
          <w:p>
            <w:pPr>
              <w:spacing w:after="20"/>
              <w:ind w:left="20"/>
              <w:jc w:val="both"/>
            </w:pPr>
            <w:r>
              <w:rPr>
                <w:rFonts w:ascii="Times New Roman"/>
                <w:b w:val="false"/>
                <w:i w:val="false"/>
                <w:color w:val="000000"/>
                <w:sz w:val="20"/>
              </w:rPr>
              <w:t>
№ 577 шешіміне</w:t>
            </w:r>
          </w:p>
          <w:p>
            <w:pPr>
              <w:spacing w:after="20"/>
              <w:ind w:left="20"/>
              <w:jc w:val="both"/>
            </w:pPr>
            <w:r>
              <w:rPr>
                <w:rFonts w:ascii="Times New Roman"/>
                <w:b w:val="false"/>
                <w:i w:val="false"/>
                <w:color w:val="000000"/>
                <w:sz w:val="20"/>
              </w:rPr>
              <w:t>
4 – қосымша</w:t>
            </w:r>
          </w:p>
        </w:tc>
      </w:tr>
    </w:tbl>
    <w:bookmarkStart w:name="z643" w:id="117"/>
    <w:p>
      <w:pPr>
        <w:spacing w:after="0"/>
        <w:ind w:left="0"/>
        <w:jc w:val="left"/>
      </w:pPr>
      <w:r>
        <w:rPr>
          <w:rFonts w:ascii="Times New Roman"/>
          <w:b/>
          <w:i w:val="false"/>
          <w:color w:val="000000"/>
        </w:rPr>
        <w:t xml:space="preserve"> 2016 жылға арналған аудан бюджетіне нысаналы трасферттер мен бюджеттік кредит</w:t>
      </w:r>
    </w:p>
    <w:bookmarkEnd w:id="117"/>
    <w:bookmarkStart w:name="z644" w:id="118"/>
    <w:p>
      <w:pPr>
        <w:spacing w:after="0"/>
        <w:ind w:left="0"/>
        <w:jc w:val="both"/>
      </w:pPr>
      <w:r>
        <w:rPr>
          <w:rFonts w:ascii="Times New Roman"/>
          <w:b w:val="false"/>
          <w:i w:val="false"/>
          <w:color w:val="ff0000"/>
          <w:sz w:val="28"/>
        </w:rPr>
        <w:t xml:space="preserve">
      Ескерту. 4-қосымша жаңа редакцияда - Қарағанды облысы Осакаров аудандық мәслихатының 07.12.2016 № 149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19"/>
          <w:p>
            <w:pPr>
              <w:spacing w:after="20"/>
              <w:ind w:left="20"/>
              <w:jc w:val="both"/>
            </w:pPr>
            <w:r>
              <w:rPr>
                <w:rFonts w:ascii="Times New Roman"/>
                <w:b w:val="false"/>
                <w:i w:val="false"/>
                <w:color w:val="000000"/>
                <w:sz w:val="20"/>
              </w:rPr>
              <w:t>
</w:t>
            </w:r>
            <w:r>
              <w:rPr>
                <w:rFonts w:ascii="Times New Roman"/>
                <w:b w:val="false"/>
                <w:i w:val="false"/>
                <w:color w:val="000000"/>
                <w:sz w:val="20"/>
              </w:rPr>
              <w:t>Атауы</w:t>
            </w:r>
          </w:p>
          <w:bookmarkEnd w:id="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20"/>
          <w:p>
            <w:pPr>
              <w:spacing w:after="20"/>
              <w:ind w:left="20"/>
              <w:jc w:val="both"/>
            </w:pPr>
            <w:r>
              <w:rPr>
                <w:rFonts w:ascii="Times New Roman"/>
                <w:b w:val="false"/>
                <w:i w:val="false"/>
                <w:color w:val="000000"/>
                <w:sz w:val="20"/>
              </w:rPr>
              <w:t>
1</w:t>
            </w:r>
          </w:p>
          <w:bookmarkEnd w:id="1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21"/>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bookmarkEnd w:id="1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1 710 157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22"/>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r>
              <w:rPr>
                <w:rFonts w:ascii="Times New Roman"/>
                <w:b w:val="false"/>
                <w:i/>
                <w:color w:val="000000"/>
                <w:sz w:val="20"/>
              </w:rPr>
              <w:t>:</w:t>
            </w:r>
          </w:p>
          <w:bookmarkEnd w:id="1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23"/>
          <w:p>
            <w:pPr>
              <w:spacing w:after="20"/>
              <w:ind w:left="20"/>
              <w:jc w:val="both"/>
            </w:pPr>
            <w:r>
              <w:rPr>
                <w:rFonts w:ascii="Times New Roman"/>
                <w:b w:val="false"/>
                <w:i w:val="false"/>
                <w:color w:val="000000"/>
                <w:sz w:val="20"/>
              </w:rPr>
              <w:t>
Республикалық бюджеттен нысаналы ағымдағы трансферттері</w:t>
            </w:r>
          </w:p>
          <w:bookmarkEnd w:id="1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1 536 065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24"/>
          <w:p>
            <w:pPr>
              <w:spacing w:after="20"/>
              <w:ind w:left="20"/>
              <w:jc w:val="both"/>
            </w:pPr>
            <w:r>
              <w:rPr>
                <w:rFonts w:ascii="Times New Roman"/>
                <w:b w:val="false"/>
                <w:i w:val="false"/>
                <w:color w:val="000000"/>
                <w:sz w:val="20"/>
              </w:rPr>
              <w:t xml:space="preserve">
Облыстық бюджеттен нысаналы даму трансферттері </w:t>
            </w:r>
          </w:p>
          <w:bookmarkEnd w:id="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25"/>
          <w:p>
            <w:pPr>
              <w:spacing w:after="20"/>
              <w:ind w:left="20"/>
              <w:jc w:val="both"/>
            </w:pPr>
            <w:r>
              <w:rPr>
                <w:rFonts w:ascii="Times New Roman"/>
                <w:b w:val="false"/>
                <w:i w:val="false"/>
                <w:color w:val="000000"/>
                <w:sz w:val="20"/>
              </w:rPr>
              <w:t>
Республикалық бюджеттен бюджеттік кредит</w:t>
            </w:r>
          </w:p>
          <w:bookmarkEnd w:id="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26"/>
          <w:p>
            <w:pPr>
              <w:spacing w:after="20"/>
              <w:ind w:left="20"/>
              <w:jc w:val="both"/>
            </w:pPr>
            <w:r>
              <w:rPr>
                <w:rFonts w:ascii="Times New Roman"/>
                <w:b w:val="false"/>
                <w:i w:val="false"/>
                <w:color w:val="000000"/>
                <w:sz w:val="20"/>
              </w:rPr>
              <w:t>
</w:t>
            </w:r>
            <w:r>
              <w:rPr>
                <w:rFonts w:ascii="Times New Roman"/>
                <w:b/>
                <w:i w:val="false"/>
                <w:color w:val="000000"/>
                <w:sz w:val="20"/>
              </w:rPr>
              <w:t>Нысаналы ағымдағы трансферттер</w:t>
            </w:r>
            <w:r>
              <w:rPr>
                <w:rFonts w:ascii="Times New Roman"/>
                <w:b/>
                <w:i w:val="false"/>
                <w:color w:val="000000"/>
                <w:sz w:val="20"/>
              </w:rPr>
              <w:t>:</w:t>
            </w:r>
          </w:p>
          <w:bookmarkEnd w:id="1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27"/>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бюджеттен</w:t>
            </w:r>
            <w:r>
              <w:rPr>
                <w:rFonts w:ascii="Times New Roman"/>
                <w:b/>
                <w:i w:val="false"/>
                <w:color w:val="000000"/>
                <w:sz w:val="20"/>
              </w:rPr>
              <w:t>:</w:t>
            </w:r>
          </w:p>
          <w:bookmarkEnd w:id="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1 536 065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28"/>
          <w:p>
            <w:pPr>
              <w:spacing w:after="20"/>
              <w:ind w:left="20"/>
              <w:jc w:val="both"/>
            </w:pPr>
            <w:r>
              <w:rPr>
                <w:rFonts w:ascii="Times New Roman"/>
                <w:b w:val="false"/>
                <w:i w:val="false"/>
                <w:color w:val="000000"/>
                <w:sz w:val="20"/>
              </w:rPr>
              <w:t>
</w:t>
            </w:r>
            <w:r>
              <w:rPr>
                <w:rFonts w:ascii="Times New Roman"/>
                <w:b w:val="false"/>
                <w:i/>
                <w:color w:val="000000"/>
                <w:sz w:val="20"/>
              </w:rPr>
              <w:t>оның ішінде</w:t>
            </w:r>
            <w:r>
              <w:rPr>
                <w:rFonts w:ascii="Times New Roman"/>
                <w:b w:val="false"/>
                <w:i/>
                <w:color w:val="000000"/>
                <w:sz w:val="20"/>
              </w:rPr>
              <w:t>:</w:t>
            </w:r>
          </w:p>
          <w:bookmarkEnd w:id="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29"/>
          <w:p>
            <w:pPr>
              <w:spacing w:after="20"/>
              <w:ind w:left="20"/>
              <w:jc w:val="both"/>
            </w:pPr>
            <w:r>
              <w:rPr>
                <w:rFonts w:ascii="Times New Roman"/>
                <w:b w:val="false"/>
                <w:i w:val="false"/>
                <w:color w:val="000000"/>
                <w:sz w:val="20"/>
              </w:rPr>
              <w:t>
</w:t>
            </w:r>
            <w:r>
              <w:rPr>
                <w:rFonts w:ascii="Times New Roman"/>
                <w:b/>
                <w:i w:val="false"/>
                <w:color w:val="000000"/>
                <w:sz w:val="20"/>
              </w:rPr>
              <w:t>Аудан маслихатының аппараты</w:t>
            </w:r>
          </w:p>
          <w:bookmarkEnd w:id="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r>
              <w:rPr>
                <w:rFonts w:ascii="Times New Roman"/>
                <w:b/>
                <w:i w:val="false"/>
                <w:color w:val="000000"/>
                <w:sz w:val="20"/>
              </w:rPr>
              <w:t>347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30"/>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31"/>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32"/>
          <w:p>
            <w:pPr>
              <w:spacing w:after="20"/>
              <w:ind w:left="20"/>
              <w:jc w:val="both"/>
            </w:pPr>
            <w:r>
              <w:rPr>
                <w:rFonts w:ascii="Times New Roman"/>
                <w:b w:val="false"/>
                <w:i w:val="false"/>
                <w:color w:val="000000"/>
                <w:sz w:val="20"/>
              </w:rPr>
              <w:t>
</w:t>
            </w:r>
            <w:r>
              <w:rPr>
                <w:rFonts w:ascii="Times New Roman"/>
                <w:b/>
                <w:i w:val="false"/>
                <w:color w:val="000000"/>
                <w:sz w:val="20"/>
              </w:rPr>
              <w:t>Аудан әкімінің аппараты</w:t>
            </w:r>
          </w:p>
          <w:bookmarkEnd w:id="1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33"/>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34"/>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35"/>
          <w:p>
            <w:pPr>
              <w:spacing w:after="20"/>
              <w:ind w:left="20"/>
              <w:jc w:val="both"/>
            </w:pPr>
            <w:r>
              <w:rPr>
                <w:rFonts w:ascii="Times New Roman"/>
                <w:b w:val="false"/>
                <w:i w:val="false"/>
                <w:color w:val="000000"/>
                <w:sz w:val="20"/>
              </w:rPr>
              <w:t>
Азаматтық хал актілерін тіркеу бөлімінің штаттық санын ұстау</w:t>
            </w:r>
          </w:p>
          <w:bookmarkEnd w:id="1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36"/>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bookmarkEnd w:id="1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54 4</w:t>
            </w:r>
            <w:r>
              <w:rPr>
                <w:rFonts w:ascii="Times New Roman"/>
                <w:b/>
                <w:i w:val="false"/>
                <w:color w:val="000000"/>
                <w:sz w:val="20"/>
              </w:rPr>
              <w:t>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37"/>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38"/>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39"/>
          <w:p>
            <w:pPr>
              <w:spacing w:after="20"/>
              <w:ind w:left="20"/>
              <w:jc w:val="both"/>
            </w:pPr>
            <w:r>
              <w:rPr>
                <w:rFonts w:ascii="Times New Roman"/>
                <w:b w:val="false"/>
                <w:i w:val="false"/>
                <w:color w:val="000000"/>
                <w:sz w:val="20"/>
              </w:rPr>
              <w:t>
</w:t>
            </w:r>
            <w:r>
              <w:rPr>
                <w:rFonts w:ascii="Times New Roman"/>
                <w:b/>
                <w:i w:val="false"/>
                <w:color w:val="000000"/>
                <w:sz w:val="20"/>
              </w:rPr>
              <w:t>Ауданның тұрғын үй-коммуналдық шаруашылығы , жолаушылар көлігі, автомобиль жолдары және тұрғын үй инспекциясы бөлімі</w:t>
            </w:r>
          </w:p>
          <w:bookmarkEnd w:id="1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8 244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40"/>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41"/>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42"/>
          <w:p>
            <w:pPr>
              <w:spacing w:after="20"/>
              <w:ind w:left="20"/>
              <w:jc w:val="both"/>
            </w:pPr>
            <w:r>
              <w:rPr>
                <w:rFonts w:ascii="Times New Roman"/>
                <w:b w:val="false"/>
                <w:i w:val="false"/>
                <w:color w:val="000000"/>
                <w:sz w:val="20"/>
              </w:rPr>
              <w:t>
Аудандардың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 ақ инфекциялық және паразиттік аурулардың ошақтарындағы дезинсекция мен дератизацияны қоспағанда)</w:t>
            </w:r>
          </w:p>
          <w:bookmarkEnd w:id="1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43"/>
          <w:p>
            <w:pPr>
              <w:spacing w:after="20"/>
              <w:ind w:left="20"/>
              <w:jc w:val="both"/>
            </w:pPr>
            <w:r>
              <w:rPr>
                <w:rFonts w:ascii="Times New Roman"/>
                <w:b w:val="false"/>
                <w:i w:val="false"/>
                <w:color w:val="000000"/>
                <w:sz w:val="20"/>
              </w:rPr>
              <w:t>
</w:t>
            </w:r>
            <w:r>
              <w:rPr>
                <w:rFonts w:ascii="Times New Roman"/>
                <w:b/>
                <w:i w:val="false"/>
                <w:color w:val="000000"/>
                <w:sz w:val="20"/>
              </w:rPr>
              <w:t>Ауданның экономика және қаржы бөлімі</w:t>
            </w:r>
          </w:p>
          <w:bookmarkEnd w:id="1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w:t>
            </w:r>
            <w:r>
              <w:rPr>
                <w:rFonts w:ascii="Times New Roman"/>
                <w:b/>
                <w:i w:val="false"/>
                <w:color w:val="000000"/>
                <w:sz w:val="20"/>
              </w:rPr>
              <w:t>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44"/>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45"/>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46"/>
          <w:p>
            <w:pPr>
              <w:spacing w:after="20"/>
              <w:ind w:left="20"/>
              <w:jc w:val="both"/>
            </w:pPr>
            <w:r>
              <w:rPr>
                <w:rFonts w:ascii="Times New Roman"/>
                <w:b w:val="false"/>
                <w:i w:val="false"/>
                <w:color w:val="000000"/>
                <w:sz w:val="20"/>
              </w:rPr>
              <w:t>
</w:t>
            </w:r>
            <w:r>
              <w:rPr>
                <w:rFonts w:ascii="Times New Roman"/>
                <w:b/>
                <w:i w:val="false"/>
                <w:color w:val="000000"/>
                <w:sz w:val="20"/>
              </w:rPr>
              <w:t>Ауданның кәсіпкерлік және өнеркәсіп бөлімі</w:t>
            </w:r>
          </w:p>
          <w:bookmarkEnd w:id="1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47"/>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48"/>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Ауданның білім,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1 285</w:t>
            </w:r>
            <w:r>
              <w:rPr>
                <w:rFonts w:ascii="Times New Roman"/>
                <w:b w:val="false"/>
                <w:i w:val="false"/>
                <w:color w:val="000000"/>
                <w:sz w:val="20"/>
              </w:rPr>
              <w:t xml:space="preserve"> </w:t>
            </w:r>
            <w:r>
              <w:rPr>
                <w:rFonts w:ascii="Times New Roman"/>
                <w:b/>
                <w:i w:val="false"/>
                <w:color w:val="000000"/>
                <w:sz w:val="20"/>
              </w:rPr>
              <w:t>330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49"/>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bookmarkEnd w:id="1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50"/>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51"/>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881 126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52"/>
          <w:p>
            <w:pPr>
              <w:spacing w:after="20"/>
              <w:ind w:left="20"/>
              <w:jc w:val="both"/>
            </w:pPr>
            <w:r>
              <w:rPr>
                <w:rFonts w:ascii="Times New Roman"/>
                <w:b w:val="false"/>
                <w:i w:val="false"/>
                <w:color w:val="000000"/>
                <w:sz w:val="20"/>
              </w:rPr>
              <w:t>
Жергілікті бюджеттердің шығыстарын өтеуді және өнірлердің экономикалық тұрақтылығын қамтамасыз етуге</w:t>
            </w:r>
          </w:p>
          <w:bookmarkEnd w:id="1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53"/>
          <w:p>
            <w:pPr>
              <w:spacing w:after="20"/>
              <w:ind w:left="20"/>
              <w:jc w:val="both"/>
            </w:pPr>
            <w:r>
              <w:rPr>
                <w:rFonts w:ascii="Times New Roman"/>
                <w:b w:val="false"/>
                <w:i w:val="false"/>
                <w:color w:val="000000"/>
                <w:sz w:val="20"/>
              </w:rPr>
              <w:t>
Цифрылық білім беру инфрақұрылымын құраға</w:t>
            </w:r>
          </w:p>
          <w:bookmarkEnd w:id="1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54"/>
          <w:p>
            <w:pPr>
              <w:spacing w:after="20"/>
              <w:ind w:left="20"/>
              <w:jc w:val="both"/>
            </w:pPr>
            <w:r>
              <w:rPr>
                <w:rFonts w:ascii="Times New Roman"/>
                <w:b w:val="false"/>
                <w:i w:val="false"/>
                <w:color w:val="000000"/>
                <w:sz w:val="20"/>
              </w:rPr>
              <w:t>
</w:t>
            </w:r>
            <w:r>
              <w:rPr>
                <w:rFonts w:ascii="Times New Roman"/>
                <w:b/>
                <w:i w:val="false"/>
                <w:color w:val="000000"/>
                <w:sz w:val="20"/>
              </w:rPr>
              <w:t>Ауданның жұмыспен қамту және әлеуметтік бағдарламалар бөлімі</w:t>
            </w:r>
          </w:p>
          <w:bookmarkEnd w:id="1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50 606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55"/>
          <w:p>
            <w:pPr>
              <w:spacing w:after="20"/>
              <w:ind w:left="20"/>
              <w:jc w:val="both"/>
            </w:pPr>
            <w:r>
              <w:rPr>
                <w:rFonts w:ascii="Times New Roman"/>
                <w:b w:val="false"/>
                <w:i w:val="false"/>
                <w:color w:val="000000"/>
                <w:sz w:val="20"/>
              </w:rPr>
              <w:t>
"Өрлеу" жобасы бойынша шартты ақшалай көмекті енгізуге</w:t>
            </w:r>
          </w:p>
          <w:bookmarkEnd w:id="1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56"/>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57"/>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58"/>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бойынша іс-шаралар жоспарын іске асыру</w:t>
            </w:r>
          </w:p>
          <w:bookmarkEnd w:id="1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59"/>
          <w:p>
            <w:pPr>
              <w:spacing w:after="20"/>
              <w:ind w:left="20"/>
              <w:jc w:val="both"/>
            </w:pPr>
            <w:r>
              <w:rPr>
                <w:rFonts w:ascii="Times New Roman"/>
                <w:b w:val="false"/>
                <w:i w:val="false"/>
                <w:color w:val="000000"/>
                <w:sz w:val="20"/>
              </w:rPr>
              <w:t>
</w:t>
            </w:r>
            <w:r>
              <w:rPr>
                <w:rFonts w:ascii="Times New Roman"/>
                <w:b/>
                <w:i w:val="false"/>
                <w:color w:val="000000"/>
                <w:sz w:val="20"/>
              </w:rPr>
              <w:t>Ауданның мәдениет және тілдерді дамыту бөлімі</w:t>
            </w:r>
          </w:p>
          <w:bookmarkEnd w:id="1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55 8</w:t>
            </w:r>
            <w:r>
              <w:rPr>
                <w:rFonts w:ascii="Times New Roman"/>
                <w:b/>
                <w:i w:val="false"/>
                <w:color w:val="000000"/>
                <w:sz w:val="20"/>
              </w:rPr>
              <w:t>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60"/>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61"/>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62"/>
          <w:p>
            <w:pPr>
              <w:spacing w:after="20"/>
              <w:ind w:left="20"/>
              <w:jc w:val="both"/>
            </w:pPr>
            <w:r>
              <w:rPr>
                <w:rFonts w:ascii="Times New Roman"/>
                <w:b w:val="false"/>
                <w:i w:val="false"/>
                <w:color w:val="000000"/>
                <w:sz w:val="20"/>
              </w:rPr>
              <w:t>
</w:t>
            </w:r>
            <w:r>
              <w:rPr>
                <w:rFonts w:ascii="Times New Roman"/>
                <w:b/>
                <w:i w:val="false"/>
                <w:color w:val="000000"/>
                <w:sz w:val="20"/>
              </w:rPr>
              <w:t>Ауданның ішкі саясат бөлімі</w:t>
            </w:r>
          </w:p>
          <w:bookmarkEnd w:id="1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63"/>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64"/>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65"/>
          <w:p>
            <w:pPr>
              <w:spacing w:after="20"/>
              <w:ind w:left="20"/>
              <w:jc w:val="both"/>
            </w:pPr>
            <w:r>
              <w:rPr>
                <w:rFonts w:ascii="Times New Roman"/>
                <w:b w:val="false"/>
                <w:i w:val="false"/>
                <w:color w:val="000000"/>
                <w:sz w:val="20"/>
              </w:rPr>
              <w:t>
</w:t>
            </w:r>
            <w:r>
              <w:rPr>
                <w:rFonts w:ascii="Times New Roman"/>
                <w:b/>
                <w:i w:val="false"/>
                <w:color w:val="000000"/>
                <w:sz w:val="20"/>
              </w:rPr>
              <w:t>Ауданның ауыл шаруашылығы бөлімі</w:t>
            </w:r>
          </w:p>
          <w:bookmarkEnd w:id="1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66"/>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67"/>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68"/>
          <w:p>
            <w:pPr>
              <w:spacing w:after="20"/>
              <w:ind w:left="20"/>
              <w:jc w:val="both"/>
            </w:pPr>
            <w:r>
              <w:rPr>
                <w:rFonts w:ascii="Times New Roman"/>
                <w:b w:val="false"/>
                <w:i w:val="false"/>
                <w:color w:val="000000"/>
                <w:sz w:val="20"/>
              </w:rPr>
              <w:t>
</w:t>
            </w:r>
            <w:r>
              <w:rPr>
                <w:rFonts w:ascii="Times New Roman"/>
                <w:b/>
                <w:i w:val="false"/>
                <w:color w:val="000000"/>
                <w:sz w:val="20"/>
              </w:rPr>
              <w:t>Ауданның ветеринария бөлімі</w:t>
            </w:r>
          </w:p>
          <w:bookmarkEnd w:id="1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69"/>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70"/>
          <w:p>
            <w:pPr>
              <w:spacing w:after="20"/>
              <w:ind w:left="20"/>
              <w:jc w:val="both"/>
            </w:pPr>
            <w:r>
              <w:rPr>
                <w:rFonts w:ascii="Times New Roman"/>
                <w:b w:val="false"/>
                <w:i w:val="false"/>
                <w:color w:val="000000"/>
                <w:sz w:val="20"/>
              </w:rPr>
              <w:t>
Агроөнеркәсіптік кешеннің жергілікті атқарушы органдарының бөлімшелерін ұстауға</w:t>
            </w:r>
          </w:p>
          <w:bookmarkEnd w:id="1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71"/>
          <w:p>
            <w:pPr>
              <w:spacing w:after="20"/>
              <w:ind w:left="20"/>
              <w:jc w:val="both"/>
            </w:pPr>
            <w:r>
              <w:rPr>
                <w:rFonts w:ascii="Times New Roman"/>
                <w:b w:val="false"/>
                <w:i w:val="false"/>
                <w:color w:val="000000"/>
                <w:sz w:val="20"/>
              </w:rPr>
              <w:t>
</w:t>
            </w:r>
            <w:r>
              <w:rPr>
                <w:rFonts w:ascii="Times New Roman"/>
                <w:b/>
                <w:i w:val="false"/>
                <w:color w:val="000000"/>
                <w:sz w:val="20"/>
              </w:rPr>
              <w:t>Ауданның жер қатынастары, сәулет және қала құрылысы бөлімі</w:t>
            </w:r>
            <w:r>
              <w:rPr>
                <w:rFonts w:ascii="Times New Roman"/>
                <w:b w:val="false"/>
                <w:i w:val="false"/>
                <w:color w:val="000000"/>
                <w:sz w:val="20"/>
              </w:rPr>
              <w:t xml:space="preserve"> </w:t>
            </w:r>
          </w:p>
          <w:bookmarkEnd w:id="1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72"/>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73"/>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74"/>
          <w:p>
            <w:pPr>
              <w:spacing w:after="20"/>
              <w:ind w:left="20"/>
              <w:jc w:val="both"/>
            </w:pPr>
            <w:r>
              <w:rPr>
                <w:rFonts w:ascii="Times New Roman"/>
                <w:b w:val="false"/>
                <w:i w:val="false"/>
                <w:color w:val="000000"/>
                <w:sz w:val="20"/>
              </w:rPr>
              <w:t xml:space="preserve">
Мемлекет мұқтажы үшін жер учаскелерін алып қоюға </w:t>
            </w:r>
          </w:p>
          <w:bookmarkEnd w:id="1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75"/>
          <w:p>
            <w:pPr>
              <w:spacing w:after="20"/>
              <w:ind w:left="20"/>
              <w:jc w:val="both"/>
            </w:pPr>
            <w:r>
              <w:rPr>
                <w:rFonts w:ascii="Times New Roman"/>
                <w:b w:val="false"/>
                <w:i w:val="false"/>
                <w:color w:val="000000"/>
                <w:sz w:val="20"/>
              </w:rPr>
              <w:t>
</w:t>
            </w:r>
            <w:r>
              <w:rPr>
                <w:rFonts w:ascii="Times New Roman"/>
                <w:b/>
                <w:i w:val="false"/>
                <w:color w:val="000000"/>
                <w:sz w:val="20"/>
              </w:rPr>
              <w:t>Ауданның құрылыс бөлімі</w:t>
            </w:r>
          </w:p>
          <w:bookmarkEnd w:id="1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76"/>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bookmarkEnd w:id="1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77"/>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w:t>
            </w:r>
          </w:p>
          <w:bookmarkEnd w:id="1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78"/>
          <w:p>
            <w:pPr>
              <w:spacing w:after="20"/>
              <w:ind w:left="20"/>
              <w:jc w:val="both"/>
            </w:pPr>
            <w:r>
              <w:rPr>
                <w:rFonts w:ascii="Times New Roman"/>
                <w:b w:val="false"/>
                <w:i w:val="false"/>
                <w:color w:val="000000"/>
                <w:sz w:val="20"/>
              </w:rPr>
              <w:t>
</w:t>
            </w:r>
            <w:r>
              <w:rPr>
                <w:rFonts w:ascii="Times New Roman"/>
                <w:b/>
                <w:i w:val="false"/>
                <w:color w:val="000000"/>
                <w:sz w:val="20"/>
              </w:rPr>
              <w:t xml:space="preserve">Облыстық бюджеттен </w:t>
            </w:r>
          </w:p>
          <w:bookmarkEnd w:id="1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123188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79"/>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bookmarkEnd w:id="1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80"/>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w:t>
            </w:r>
          </w:p>
          <w:bookmarkEnd w:id="1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81"/>
          <w:p>
            <w:pPr>
              <w:spacing w:after="20"/>
              <w:ind w:left="20"/>
              <w:jc w:val="both"/>
            </w:pPr>
            <w:r>
              <w:rPr>
                <w:rFonts w:ascii="Times New Roman"/>
                <w:b w:val="false"/>
                <w:i w:val="false"/>
                <w:color w:val="000000"/>
                <w:sz w:val="20"/>
              </w:rPr>
              <w:t>
</w:t>
            </w:r>
            <w:r>
              <w:rPr>
                <w:rFonts w:ascii="Times New Roman"/>
                <w:b/>
                <w:i w:val="false"/>
                <w:color w:val="000000"/>
                <w:sz w:val="20"/>
              </w:rPr>
              <w:t>Ауданның тұрғын үй-коммуналдық шаруашылығы, жолаушылар көлігі, автомобиль жолдары және тұрғын үй инспекциясы бөлімі</w:t>
            </w:r>
          </w:p>
          <w:bookmarkEnd w:id="1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82"/>
          <w:p>
            <w:pPr>
              <w:spacing w:after="20"/>
              <w:ind w:left="20"/>
              <w:jc w:val="both"/>
            </w:pPr>
            <w:r>
              <w:rPr>
                <w:rFonts w:ascii="Times New Roman"/>
                <w:b w:val="false"/>
                <w:i w:val="false"/>
                <w:color w:val="000000"/>
                <w:sz w:val="20"/>
              </w:rPr>
              <w:t xml:space="preserve">
Әлеуметтік маңызы бар ауылдық және ауданішілік қатынастар бойынша жолаушылар тасымалдарын субсидиялауға </w:t>
            </w:r>
          </w:p>
          <w:bookmarkEnd w:id="1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83"/>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w:t>
            </w:r>
          </w:p>
          <w:bookmarkEnd w:id="1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84"/>
          <w:p>
            <w:pPr>
              <w:spacing w:after="20"/>
              <w:ind w:left="20"/>
              <w:jc w:val="both"/>
            </w:pPr>
            <w:r>
              <w:rPr>
                <w:rFonts w:ascii="Times New Roman"/>
                <w:b w:val="false"/>
                <w:i w:val="false"/>
                <w:color w:val="000000"/>
                <w:sz w:val="20"/>
              </w:rPr>
              <w:t>
</w:t>
            </w:r>
            <w:r>
              <w:rPr>
                <w:rFonts w:ascii="Times New Roman"/>
                <w:b/>
                <w:i w:val="false"/>
                <w:color w:val="000000"/>
                <w:sz w:val="20"/>
              </w:rPr>
              <w:t>Ауданның мәдениет және тілдерді дамыту бөлімі</w:t>
            </w:r>
          </w:p>
          <w:bookmarkEnd w:id="1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85"/>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w:t>
            </w:r>
          </w:p>
          <w:bookmarkEnd w:id="1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86"/>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білім, дене шынықтыру және спорт бөлімі</w:t>
            </w:r>
          </w:p>
          <w:bookmarkEnd w:id="1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87"/>
          <w:p>
            <w:pPr>
              <w:spacing w:after="20"/>
              <w:ind w:left="20"/>
              <w:jc w:val="both"/>
            </w:pPr>
            <w:r>
              <w:rPr>
                <w:rFonts w:ascii="Times New Roman"/>
                <w:b w:val="false"/>
                <w:i w:val="false"/>
                <w:color w:val="000000"/>
                <w:sz w:val="20"/>
              </w:rPr>
              <w:t>
Областық жергілікті атқарушы органдарынан қызметтерді аудандардың жергілікті атқарушы органдарға жүргізуге беру себептен (облыстық маңызы бар қалалардың)</w:t>
            </w:r>
          </w:p>
          <w:bookmarkEnd w:id="1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88"/>
          <w:p>
            <w:pPr>
              <w:spacing w:after="20"/>
              <w:ind w:left="20"/>
              <w:jc w:val="both"/>
            </w:pPr>
            <w:r>
              <w:rPr>
                <w:rFonts w:ascii="Times New Roman"/>
                <w:b w:val="false"/>
                <w:i w:val="false"/>
                <w:color w:val="000000"/>
                <w:sz w:val="20"/>
              </w:rPr>
              <w:t>
Өкілеттерді шектеуге байланысты аудандық және қалалық арнайы емес балалар-жас өспірімдер спорт мектептерінің қызметін қамтамасыз етуге</w:t>
            </w:r>
          </w:p>
          <w:bookmarkEnd w:id="1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89"/>
          <w:p>
            <w:pPr>
              <w:spacing w:after="20"/>
              <w:ind w:left="20"/>
              <w:jc w:val="both"/>
            </w:pPr>
            <w:r>
              <w:rPr>
                <w:rFonts w:ascii="Times New Roman"/>
                <w:b w:val="false"/>
                <w:i w:val="false"/>
                <w:color w:val="000000"/>
                <w:sz w:val="20"/>
              </w:rPr>
              <w:t>
Мектептің оқушылары үшін оқулықтарды сатып алуға және жеткізуге</w:t>
            </w:r>
          </w:p>
          <w:bookmarkEnd w:id="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90"/>
          <w:p>
            <w:pPr>
              <w:spacing w:after="20"/>
              <w:ind w:left="20"/>
              <w:jc w:val="both"/>
            </w:pPr>
            <w:r>
              <w:rPr>
                <w:rFonts w:ascii="Times New Roman"/>
                <w:b w:val="false"/>
                <w:i w:val="false"/>
                <w:color w:val="000000"/>
                <w:sz w:val="20"/>
              </w:rPr>
              <w:t xml:space="preserve">
 </w:t>
            </w:r>
            <w:r>
              <w:rPr>
                <w:rFonts w:ascii="Times New Roman"/>
                <w:b/>
                <w:i w:val="false"/>
                <w:color w:val="000000"/>
                <w:sz w:val="20"/>
              </w:rPr>
              <w:t>Ауданның жер қатынастары, сәулет және қала құрылысы бөлімі</w:t>
            </w:r>
          </w:p>
          <w:bookmarkEnd w:id="1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91"/>
          <w:p>
            <w:pPr>
              <w:spacing w:after="20"/>
              <w:ind w:left="20"/>
              <w:jc w:val="both"/>
            </w:pPr>
            <w:r>
              <w:rPr>
                <w:rFonts w:ascii="Times New Roman"/>
                <w:b w:val="false"/>
                <w:i w:val="false"/>
                <w:color w:val="000000"/>
                <w:sz w:val="20"/>
              </w:rPr>
              <w:t xml:space="preserve">
Облыстың елді мекендерінің геоақпараттық электрондық картасын құруға </w:t>
            </w:r>
          </w:p>
          <w:bookmarkEnd w:id="1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92"/>
          <w:p>
            <w:pPr>
              <w:spacing w:after="20"/>
              <w:ind w:left="20"/>
              <w:jc w:val="both"/>
            </w:pPr>
            <w:r>
              <w:rPr>
                <w:rFonts w:ascii="Times New Roman"/>
                <w:b w:val="false"/>
                <w:i w:val="false"/>
                <w:color w:val="000000"/>
                <w:sz w:val="20"/>
              </w:rPr>
              <w:t>
</w:t>
            </w:r>
            <w:r>
              <w:rPr>
                <w:rFonts w:ascii="Times New Roman"/>
                <w:b/>
                <w:i w:val="false"/>
                <w:color w:val="000000"/>
                <w:sz w:val="20"/>
              </w:rPr>
              <w:t xml:space="preserve">Ауданның ветеринария бөлімі </w:t>
            </w:r>
          </w:p>
          <w:bookmarkEnd w:id="1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93"/>
          <w:p>
            <w:pPr>
              <w:spacing w:after="20"/>
              <w:ind w:left="20"/>
              <w:jc w:val="both"/>
            </w:pPr>
            <w:r>
              <w:rPr>
                <w:rFonts w:ascii="Times New Roman"/>
                <w:b w:val="false"/>
                <w:i w:val="false"/>
                <w:color w:val="000000"/>
                <w:sz w:val="20"/>
              </w:rPr>
              <w:t xml:space="preserve">
Қолданыстан шығарылатын және жойылатын ауру малдың, азық – түліктердің және жануар тектес шикізаттардың құнын иелеріне өтеуге </w:t>
            </w:r>
          </w:p>
          <w:bookmarkEnd w:id="1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94"/>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bookmarkEnd w:id="1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95"/>
          <w:p>
            <w:pPr>
              <w:spacing w:after="20"/>
              <w:ind w:left="20"/>
              <w:jc w:val="both"/>
            </w:pPr>
            <w:r>
              <w:rPr>
                <w:rFonts w:ascii="Times New Roman"/>
                <w:b w:val="false"/>
                <w:i w:val="false"/>
                <w:color w:val="000000"/>
                <w:sz w:val="20"/>
              </w:rPr>
              <w:t>
оның ішінде:</w:t>
            </w:r>
          </w:p>
          <w:bookmarkEnd w:id="1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96"/>
          <w:p>
            <w:pPr>
              <w:spacing w:after="20"/>
              <w:ind w:left="20"/>
              <w:jc w:val="both"/>
            </w:pPr>
            <w:r>
              <w:rPr>
                <w:rFonts w:ascii="Times New Roman"/>
                <w:b w:val="false"/>
                <w:i w:val="false"/>
                <w:color w:val="000000"/>
                <w:sz w:val="20"/>
              </w:rPr>
              <w:t>
</w:t>
            </w:r>
            <w:r>
              <w:rPr>
                <w:rFonts w:ascii="Times New Roman"/>
                <w:b/>
                <w:i w:val="false"/>
                <w:color w:val="000000"/>
                <w:sz w:val="20"/>
              </w:rPr>
              <w:t>Ауданның экономика және қаржы бөлімі</w:t>
            </w:r>
          </w:p>
          <w:bookmarkEnd w:id="1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97"/>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bookmarkEnd w:id="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198"/>
          <w:p>
            <w:pPr>
              <w:spacing w:after="20"/>
              <w:ind w:left="20"/>
              <w:jc w:val="both"/>
            </w:pPr>
            <w:r>
              <w:rPr>
                <w:rFonts w:ascii="Times New Roman"/>
                <w:b w:val="false"/>
                <w:i w:val="false"/>
                <w:color w:val="000000"/>
                <w:sz w:val="20"/>
              </w:rPr>
              <w:t>
Осакаров аудандық маслихаттың</w:t>
            </w:r>
          </w:p>
          <w:bookmarkEnd w:id="198"/>
          <w:p>
            <w:pPr>
              <w:spacing w:after="20"/>
              <w:ind w:left="20"/>
              <w:jc w:val="both"/>
            </w:pPr>
            <w:r>
              <w:rPr>
                <w:rFonts w:ascii="Times New Roman"/>
                <w:b w:val="false"/>
                <w:i w:val="false"/>
                <w:color w:val="000000"/>
                <w:sz w:val="20"/>
              </w:rPr>
              <w:t>
54 сессиясының 2015 жылғы 18 желтоқсандағы</w:t>
            </w:r>
          </w:p>
          <w:p>
            <w:pPr>
              <w:spacing w:after="20"/>
              <w:ind w:left="20"/>
              <w:jc w:val="both"/>
            </w:pPr>
            <w:r>
              <w:rPr>
                <w:rFonts w:ascii="Times New Roman"/>
                <w:b w:val="false"/>
                <w:i w:val="false"/>
                <w:color w:val="000000"/>
                <w:sz w:val="20"/>
              </w:rPr>
              <w:t>
№ 577 шешіміне</w:t>
            </w:r>
          </w:p>
          <w:p>
            <w:pPr>
              <w:spacing w:after="20"/>
              <w:ind w:left="20"/>
              <w:jc w:val="both"/>
            </w:pPr>
            <w:r>
              <w:rPr>
                <w:rFonts w:ascii="Times New Roman"/>
                <w:b w:val="false"/>
                <w:i w:val="false"/>
                <w:color w:val="000000"/>
                <w:sz w:val="20"/>
              </w:rPr>
              <w:t>
5 – қосымша</w:t>
            </w:r>
          </w:p>
        </w:tc>
      </w:tr>
    </w:tbl>
    <w:bookmarkStart w:name="z722" w:id="199"/>
    <w:p>
      <w:pPr>
        <w:spacing w:after="0"/>
        <w:ind w:left="0"/>
        <w:jc w:val="left"/>
      </w:pPr>
      <w:r>
        <w:rPr>
          <w:rFonts w:ascii="Times New Roman"/>
          <w:b/>
          <w:i w:val="false"/>
          <w:color w:val="000000"/>
        </w:rPr>
        <w:t xml:space="preserve"> 2016 жылға арналған кент, ауыл, ауылдық округтері әкімдерінің аппараттары бойынша шығындар</w:t>
      </w:r>
    </w:p>
    <w:bookmarkEnd w:id="199"/>
    <w:bookmarkStart w:name="z723" w:id="200"/>
    <w:p>
      <w:pPr>
        <w:spacing w:after="0"/>
        <w:ind w:left="0"/>
        <w:jc w:val="both"/>
      </w:pPr>
      <w:r>
        <w:rPr>
          <w:rFonts w:ascii="Times New Roman"/>
          <w:b w:val="false"/>
          <w:i w:val="false"/>
          <w:color w:val="ff0000"/>
          <w:sz w:val="28"/>
        </w:rPr>
        <w:t xml:space="preserve">
      Ескерту. 5-қосымша жаңа редакцияда - Қарағанды облысы Осакаров аудандық мәслихатының 07.12.2016 № 149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01"/>
          <w:p>
            <w:pPr>
              <w:spacing w:after="20"/>
              <w:ind w:left="20"/>
              <w:jc w:val="both"/>
            </w:pPr>
            <w:r>
              <w:rPr>
                <w:rFonts w:ascii="Times New Roman"/>
                <w:b w:val="false"/>
                <w:i w:val="false"/>
                <w:color w:val="000000"/>
                <w:sz w:val="20"/>
              </w:rPr>
              <w:t>
</w:t>
            </w:r>
            <w:r>
              <w:rPr>
                <w:rFonts w:ascii="Times New Roman"/>
                <w:b w:val="false"/>
                <w:i w:val="false"/>
                <w:color w:val="000000"/>
                <w:sz w:val="20"/>
              </w:rPr>
              <w:t>Атауы</w:t>
            </w:r>
          </w:p>
          <w:bookmarkEnd w:id="2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02"/>
          <w:p>
            <w:pPr>
              <w:spacing w:after="20"/>
              <w:ind w:left="20"/>
              <w:jc w:val="both"/>
            </w:pPr>
            <w:r>
              <w:rPr>
                <w:rFonts w:ascii="Times New Roman"/>
                <w:b w:val="false"/>
                <w:i w:val="false"/>
                <w:color w:val="000000"/>
                <w:sz w:val="20"/>
              </w:rPr>
              <w:t>
1</w:t>
            </w:r>
          </w:p>
          <w:bookmarkEnd w:id="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03"/>
          <w:p>
            <w:pPr>
              <w:spacing w:after="20"/>
              <w:ind w:left="20"/>
              <w:jc w:val="both"/>
            </w:pPr>
            <w:r>
              <w:rPr>
                <w:rFonts w:ascii="Times New Roman"/>
                <w:b w:val="false"/>
                <w:i w:val="false"/>
                <w:color w:val="000000"/>
                <w:sz w:val="20"/>
              </w:rPr>
              <w:t>
</w:t>
            </w:r>
            <w:r>
              <w:rPr>
                <w:rFonts w:ascii="Times New Roman"/>
                <w:b/>
                <w:i w:val="false"/>
                <w:color w:val="000000"/>
                <w:sz w:val="20"/>
              </w:rPr>
              <w:t xml:space="preserve">Осакаров кенті әкімінің аппараты </w:t>
            </w:r>
          </w:p>
          <w:bookmarkEnd w:id="2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i w:val="false"/>
                <w:color w:val="000000"/>
                <w:sz w:val="20"/>
              </w:rPr>
              <w:t>3 634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04"/>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05"/>
          <w:p>
            <w:pPr>
              <w:spacing w:after="20"/>
              <w:ind w:left="20"/>
              <w:jc w:val="both"/>
            </w:pPr>
            <w:r>
              <w:rPr>
                <w:rFonts w:ascii="Times New Roman"/>
                <w:b w:val="false"/>
                <w:i w:val="false"/>
                <w:color w:val="000000"/>
                <w:sz w:val="20"/>
              </w:rPr>
              <w:t>
Елді мекендерді сумен жабдықтауды ұйымдастыру</w:t>
            </w:r>
          </w:p>
          <w:bookmarkEnd w:id="2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06"/>
          <w:p>
            <w:pPr>
              <w:spacing w:after="20"/>
              <w:ind w:left="20"/>
              <w:jc w:val="both"/>
            </w:pPr>
            <w:r>
              <w:rPr>
                <w:rFonts w:ascii="Times New Roman"/>
                <w:b w:val="false"/>
                <w:i w:val="false"/>
                <w:color w:val="000000"/>
                <w:sz w:val="20"/>
              </w:rPr>
              <w:t>
Елді мекендерде көшелерді жарықтандыру</w:t>
            </w:r>
          </w:p>
          <w:bookmarkEnd w:id="2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07"/>
          <w:p>
            <w:pPr>
              <w:spacing w:after="20"/>
              <w:ind w:left="20"/>
              <w:jc w:val="both"/>
            </w:pPr>
            <w:r>
              <w:rPr>
                <w:rFonts w:ascii="Times New Roman"/>
                <w:b w:val="false"/>
                <w:i w:val="false"/>
                <w:color w:val="000000"/>
                <w:sz w:val="20"/>
              </w:rPr>
              <w:t>
Аудандық маңызы бар қалаларда, кенттерде,ауылдарда, ауылдық округтерде автомобиль жолдарының жұмыс істеуін қамтамасыз ету</w:t>
            </w:r>
          </w:p>
          <w:bookmarkEnd w:id="2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08"/>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09"/>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w:t>
            </w:r>
          </w:p>
          <w:bookmarkEnd w:id="2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10"/>
          <w:p>
            <w:pPr>
              <w:spacing w:after="20"/>
              <w:ind w:left="20"/>
              <w:jc w:val="both"/>
            </w:pPr>
            <w:r>
              <w:rPr>
                <w:rFonts w:ascii="Times New Roman"/>
                <w:b w:val="false"/>
                <w:i w:val="false"/>
                <w:color w:val="000000"/>
                <w:sz w:val="20"/>
              </w:rPr>
              <w:t>
</w:t>
            </w:r>
            <w:r>
              <w:rPr>
                <w:rFonts w:ascii="Times New Roman"/>
                <w:b/>
                <w:i w:val="false"/>
                <w:color w:val="000000"/>
                <w:sz w:val="20"/>
              </w:rPr>
              <w:t>Молодежный кенті әкімінің аппараты</w:t>
            </w:r>
          </w:p>
          <w:bookmarkEnd w:id="2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2 616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11"/>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12"/>
          <w:p>
            <w:pPr>
              <w:spacing w:after="20"/>
              <w:ind w:left="20"/>
              <w:jc w:val="both"/>
            </w:pPr>
            <w:r>
              <w:rPr>
                <w:rFonts w:ascii="Times New Roman"/>
                <w:b w:val="false"/>
                <w:i w:val="false"/>
                <w:color w:val="000000"/>
                <w:sz w:val="20"/>
              </w:rPr>
              <w:t>
Елді мекендерде көшелерді жарықтандыру</w:t>
            </w:r>
          </w:p>
          <w:bookmarkEnd w:id="2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13"/>
          <w:p>
            <w:pPr>
              <w:spacing w:after="20"/>
              <w:ind w:left="20"/>
              <w:jc w:val="both"/>
            </w:pPr>
            <w:r>
              <w:rPr>
                <w:rFonts w:ascii="Times New Roman"/>
                <w:b w:val="false"/>
                <w:i w:val="false"/>
                <w:color w:val="000000"/>
                <w:sz w:val="20"/>
              </w:rPr>
              <w:t>
Аудандық маңызы бар қалаларда, кенттерде,ауылдарда, ауылдық округтерде автомобиль жолдарының жұмыс істеуін қамтамасыз ету</w:t>
            </w:r>
          </w:p>
          <w:bookmarkEnd w:id="2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14"/>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w:t>
            </w:r>
          </w:p>
          <w:bookmarkEnd w:id="2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15"/>
          <w:p>
            <w:pPr>
              <w:spacing w:after="20"/>
              <w:ind w:left="20"/>
              <w:jc w:val="both"/>
            </w:pPr>
            <w:r>
              <w:rPr>
                <w:rFonts w:ascii="Times New Roman"/>
                <w:b w:val="false"/>
                <w:i w:val="false"/>
                <w:color w:val="000000"/>
                <w:sz w:val="20"/>
              </w:rPr>
              <w:t>
</w:t>
            </w:r>
            <w:r>
              <w:rPr>
                <w:rFonts w:ascii="Times New Roman"/>
                <w:b/>
                <w:i w:val="false"/>
                <w:color w:val="000000"/>
                <w:sz w:val="20"/>
              </w:rPr>
              <w:t>Батпақ ауылдық округінің аппараты</w:t>
            </w:r>
          </w:p>
          <w:bookmarkEnd w:id="2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6028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16"/>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17"/>
          <w:p>
            <w:pPr>
              <w:spacing w:after="20"/>
              <w:ind w:left="20"/>
              <w:jc w:val="both"/>
            </w:pPr>
            <w:r>
              <w:rPr>
                <w:rFonts w:ascii="Times New Roman"/>
                <w:b w:val="false"/>
                <w:i w:val="false"/>
                <w:color w:val="000000"/>
                <w:sz w:val="20"/>
              </w:rPr>
              <w:t>
Елді мекендерде көшелерді жарықтандыру</w:t>
            </w:r>
          </w:p>
          <w:bookmarkEnd w:id="2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18"/>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19"/>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w:t>
            </w:r>
          </w:p>
          <w:bookmarkEnd w:id="2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20"/>
          <w:p>
            <w:pPr>
              <w:spacing w:after="20"/>
              <w:ind w:left="20"/>
              <w:jc w:val="both"/>
            </w:pPr>
            <w:r>
              <w:rPr>
                <w:rFonts w:ascii="Times New Roman"/>
                <w:b w:val="false"/>
                <w:i w:val="false"/>
                <w:color w:val="000000"/>
                <w:sz w:val="20"/>
              </w:rPr>
              <w:t>
</w:t>
            </w:r>
            <w:r>
              <w:rPr>
                <w:rFonts w:ascii="Times New Roman"/>
                <w:b/>
                <w:i w:val="false"/>
                <w:color w:val="000000"/>
                <w:sz w:val="20"/>
              </w:rPr>
              <w:t>Пионер ауылдық округі әкімінің аппараты</w:t>
            </w:r>
          </w:p>
          <w:bookmarkEnd w:id="2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3 012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21"/>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22"/>
          <w:p>
            <w:pPr>
              <w:spacing w:after="20"/>
              <w:ind w:left="20"/>
              <w:jc w:val="both"/>
            </w:pPr>
            <w:r>
              <w:rPr>
                <w:rFonts w:ascii="Times New Roman"/>
                <w:b w:val="false"/>
                <w:i w:val="false"/>
                <w:color w:val="000000"/>
                <w:sz w:val="20"/>
              </w:rPr>
              <w:t>
Елді мекендерде көшелерді жарықтандыру</w:t>
            </w:r>
          </w:p>
          <w:bookmarkEnd w:id="2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23"/>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24"/>
          <w:p>
            <w:pPr>
              <w:spacing w:after="20"/>
              <w:ind w:left="20"/>
              <w:jc w:val="both"/>
            </w:pPr>
            <w:r>
              <w:rPr>
                <w:rFonts w:ascii="Times New Roman"/>
                <w:b w:val="false"/>
                <w:i w:val="false"/>
                <w:color w:val="000000"/>
                <w:sz w:val="20"/>
              </w:rPr>
              <w:t>
</w:t>
            </w:r>
            <w:r>
              <w:rPr>
                <w:rFonts w:ascii="Times New Roman"/>
                <w:b/>
                <w:i w:val="false"/>
                <w:color w:val="000000"/>
                <w:sz w:val="20"/>
              </w:rPr>
              <w:t>Есіл ауылдық округі әкімінің аппараты</w:t>
            </w:r>
          </w:p>
          <w:bookmarkEnd w:id="2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7408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25"/>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26"/>
          <w:p>
            <w:pPr>
              <w:spacing w:after="20"/>
              <w:ind w:left="20"/>
              <w:jc w:val="both"/>
            </w:pPr>
            <w:r>
              <w:rPr>
                <w:rFonts w:ascii="Times New Roman"/>
                <w:b w:val="false"/>
                <w:i w:val="false"/>
                <w:color w:val="000000"/>
                <w:sz w:val="20"/>
              </w:rPr>
              <w:t>
Елді мекендерде көшелерді жарықтандыру</w:t>
            </w:r>
          </w:p>
          <w:bookmarkEnd w:id="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27"/>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28"/>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w:t>
            </w:r>
          </w:p>
          <w:bookmarkEnd w:id="2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29"/>
          <w:p>
            <w:pPr>
              <w:spacing w:after="20"/>
              <w:ind w:left="20"/>
              <w:jc w:val="both"/>
            </w:pPr>
            <w:r>
              <w:rPr>
                <w:rFonts w:ascii="Times New Roman"/>
                <w:b w:val="false"/>
                <w:i w:val="false"/>
                <w:color w:val="000000"/>
                <w:sz w:val="20"/>
              </w:rPr>
              <w:t>
</w:t>
            </w:r>
            <w:r>
              <w:rPr>
                <w:rFonts w:ascii="Times New Roman"/>
                <w:b/>
                <w:i w:val="false"/>
                <w:color w:val="000000"/>
                <w:sz w:val="20"/>
              </w:rPr>
              <w:t>Сұңқар ауылдық округі әкімінің аппараты</w:t>
            </w:r>
          </w:p>
          <w:bookmarkEnd w:id="2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i w:val="false"/>
                <w:color w:val="000000"/>
                <w:sz w:val="20"/>
              </w:rPr>
              <w:t>582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30"/>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31"/>
          <w:p>
            <w:pPr>
              <w:spacing w:after="20"/>
              <w:ind w:left="20"/>
              <w:jc w:val="both"/>
            </w:pPr>
            <w:r>
              <w:rPr>
                <w:rFonts w:ascii="Times New Roman"/>
                <w:b w:val="false"/>
                <w:i w:val="false"/>
                <w:color w:val="000000"/>
                <w:sz w:val="20"/>
              </w:rPr>
              <w:t>
Елді мекендерде көшелерді жарықтандыру</w:t>
            </w:r>
          </w:p>
          <w:bookmarkEnd w:id="2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32"/>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33"/>
          <w:p>
            <w:pPr>
              <w:spacing w:after="20"/>
              <w:ind w:left="20"/>
              <w:jc w:val="both"/>
            </w:pPr>
            <w:r>
              <w:rPr>
                <w:rFonts w:ascii="Times New Roman"/>
                <w:b w:val="false"/>
                <w:i w:val="false"/>
                <w:color w:val="000000"/>
                <w:sz w:val="20"/>
              </w:rPr>
              <w:t>
</w:t>
            </w:r>
            <w:r>
              <w:rPr>
                <w:rFonts w:ascii="Times New Roman"/>
                <w:b/>
                <w:i w:val="false"/>
                <w:color w:val="000000"/>
                <w:sz w:val="20"/>
              </w:rPr>
              <w:t xml:space="preserve">Маржанкөл ауылдық округі әкімінің аппараты </w:t>
            </w:r>
          </w:p>
          <w:bookmarkEnd w:id="2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34"/>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35"/>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bookmarkEnd w:id="2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36"/>
          <w:p>
            <w:pPr>
              <w:spacing w:after="20"/>
              <w:ind w:left="20"/>
              <w:jc w:val="both"/>
            </w:pPr>
            <w:r>
              <w:rPr>
                <w:rFonts w:ascii="Times New Roman"/>
                <w:b w:val="false"/>
                <w:i w:val="false"/>
                <w:color w:val="000000"/>
                <w:sz w:val="20"/>
              </w:rPr>
              <w:t>
Елді мекендерде көшелерді жарықтандыру</w:t>
            </w:r>
          </w:p>
          <w:bookmarkEnd w:id="2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37"/>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38"/>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w:t>
            </w:r>
          </w:p>
          <w:bookmarkEnd w:id="2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39"/>
          <w:p>
            <w:pPr>
              <w:spacing w:after="20"/>
              <w:ind w:left="20"/>
              <w:jc w:val="both"/>
            </w:pPr>
            <w:r>
              <w:rPr>
                <w:rFonts w:ascii="Times New Roman"/>
                <w:b w:val="false"/>
                <w:i w:val="false"/>
                <w:color w:val="000000"/>
                <w:sz w:val="20"/>
              </w:rPr>
              <w:t>
</w:t>
            </w:r>
            <w:r>
              <w:rPr>
                <w:rFonts w:ascii="Times New Roman"/>
                <w:b/>
                <w:i w:val="false"/>
                <w:color w:val="000000"/>
                <w:sz w:val="20"/>
              </w:rPr>
              <w:t>Озерный ауылдық округі әкімінің аппараты</w:t>
            </w:r>
          </w:p>
          <w:bookmarkEnd w:id="2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1580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40"/>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41"/>
          <w:p>
            <w:pPr>
              <w:spacing w:after="20"/>
              <w:ind w:left="20"/>
              <w:jc w:val="both"/>
            </w:pPr>
            <w:r>
              <w:rPr>
                <w:rFonts w:ascii="Times New Roman"/>
                <w:b w:val="false"/>
                <w:i w:val="false"/>
                <w:color w:val="000000"/>
                <w:sz w:val="20"/>
              </w:rPr>
              <w:t>
Елді мекендерде көшелерді жарықтандыру</w:t>
            </w:r>
          </w:p>
          <w:bookmarkEnd w:id="2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42"/>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43"/>
          <w:p>
            <w:pPr>
              <w:spacing w:after="20"/>
              <w:ind w:left="20"/>
              <w:jc w:val="both"/>
            </w:pPr>
            <w:r>
              <w:rPr>
                <w:rFonts w:ascii="Times New Roman"/>
                <w:b w:val="false"/>
                <w:i w:val="false"/>
                <w:color w:val="000000"/>
                <w:sz w:val="20"/>
              </w:rPr>
              <w:t>
</w:t>
            </w:r>
            <w:r>
              <w:rPr>
                <w:rFonts w:ascii="Times New Roman"/>
                <w:b/>
                <w:i w:val="false"/>
                <w:color w:val="000000"/>
                <w:sz w:val="20"/>
              </w:rPr>
              <w:t>Құндызды ауылдық округі әкімінің аппараты</w:t>
            </w:r>
          </w:p>
          <w:bookmarkEnd w:id="2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44"/>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45"/>
          <w:p>
            <w:pPr>
              <w:spacing w:after="20"/>
              <w:ind w:left="20"/>
              <w:jc w:val="both"/>
            </w:pPr>
            <w:r>
              <w:rPr>
                <w:rFonts w:ascii="Times New Roman"/>
                <w:b w:val="false"/>
                <w:i w:val="false"/>
                <w:color w:val="000000"/>
                <w:sz w:val="20"/>
              </w:rPr>
              <w:t>
Елді мекендерде көшелерді жарықтандыру</w:t>
            </w:r>
          </w:p>
          <w:bookmarkEnd w:id="2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46"/>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47"/>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w:t>
            </w:r>
          </w:p>
          <w:bookmarkEnd w:id="2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48"/>
          <w:p>
            <w:pPr>
              <w:spacing w:after="20"/>
              <w:ind w:left="20"/>
              <w:jc w:val="both"/>
            </w:pPr>
            <w:r>
              <w:rPr>
                <w:rFonts w:ascii="Times New Roman"/>
                <w:b w:val="false"/>
                <w:i w:val="false"/>
                <w:color w:val="000000"/>
                <w:sz w:val="20"/>
              </w:rPr>
              <w:t>
</w:t>
            </w:r>
            <w:r>
              <w:rPr>
                <w:rFonts w:ascii="Times New Roman"/>
                <w:b/>
                <w:i w:val="false"/>
                <w:color w:val="000000"/>
                <w:sz w:val="20"/>
              </w:rPr>
              <w:t>Чапаев ауылдық округі әкімінің аппараты</w:t>
            </w:r>
          </w:p>
          <w:bookmarkEnd w:id="2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49"/>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50"/>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51"/>
          <w:p>
            <w:pPr>
              <w:spacing w:after="20"/>
              <w:ind w:left="20"/>
              <w:jc w:val="both"/>
            </w:pPr>
            <w:r>
              <w:rPr>
                <w:rFonts w:ascii="Times New Roman"/>
                <w:b w:val="false"/>
                <w:i w:val="false"/>
                <w:color w:val="000000"/>
                <w:sz w:val="20"/>
              </w:rPr>
              <w:t>
</w:t>
            </w:r>
            <w:r>
              <w:rPr>
                <w:rFonts w:ascii="Times New Roman"/>
                <w:b/>
                <w:i w:val="false"/>
                <w:color w:val="000000"/>
                <w:sz w:val="20"/>
              </w:rPr>
              <w:t>Николаев ауылдық округі әкімінің аппараты</w:t>
            </w:r>
          </w:p>
          <w:bookmarkEnd w:id="2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i w:val="false"/>
                <w:color w:val="000000"/>
                <w:sz w:val="20"/>
              </w:rPr>
              <w:t>951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52"/>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53"/>
          <w:p>
            <w:pPr>
              <w:spacing w:after="20"/>
              <w:ind w:left="20"/>
              <w:jc w:val="both"/>
            </w:pPr>
            <w:r>
              <w:rPr>
                <w:rFonts w:ascii="Times New Roman"/>
                <w:b w:val="false"/>
                <w:i w:val="false"/>
                <w:color w:val="000000"/>
                <w:sz w:val="20"/>
              </w:rPr>
              <w:t>
Елді мекендерде көшелерді жарықтандыру</w:t>
            </w:r>
          </w:p>
          <w:bookmarkEnd w:id="2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54"/>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55"/>
          <w:p>
            <w:pPr>
              <w:spacing w:after="20"/>
              <w:ind w:left="20"/>
              <w:jc w:val="both"/>
            </w:pPr>
            <w:r>
              <w:rPr>
                <w:rFonts w:ascii="Times New Roman"/>
                <w:b w:val="false"/>
                <w:i w:val="false"/>
                <w:color w:val="000000"/>
                <w:sz w:val="20"/>
              </w:rPr>
              <w:t>
</w:t>
            </w:r>
            <w:r>
              <w:rPr>
                <w:rFonts w:ascii="Times New Roman"/>
                <w:b/>
                <w:i w:val="false"/>
                <w:color w:val="000000"/>
                <w:sz w:val="20"/>
              </w:rPr>
              <w:t>Қарағайлы ауылдық округі әкімінің аппараты</w:t>
            </w:r>
          </w:p>
          <w:bookmarkEnd w:id="2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2439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56"/>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57"/>
          <w:p>
            <w:pPr>
              <w:spacing w:after="20"/>
              <w:ind w:left="20"/>
              <w:jc w:val="both"/>
            </w:pPr>
            <w:r>
              <w:rPr>
                <w:rFonts w:ascii="Times New Roman"/>
                <w:b w:val="false"/>
                <w:i w:val="false"/>
                <w:color w:val="000000"/>
                <w:sz w:val="20"/>
              </w:rPr>
              <w:t>
Елді мекендерде көшелерді жарықтандыру</w:t>
            </w:r>
          </w:p>
          <w:bookmarkEnd w:id="2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58"/>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59"/>
          <w:p>
            <w:pPr>
              <w:spacing w:after="20"/>
              <w:ind w:left="20"/>
              <w:jc w:val="both"/>
            </w:pPr>
            <w:r>
              <w:rPr>
                <w:rFonts w:ascii="Times New Roman"/>
                <w:b w:val="false"/>
                <w:i w:val="false"/>
                <w:color w:val="000000"/>
                <w:sz w:val="20"/>
              </w:rPr>
              <w:t>
Жұмыспен қамту 2020 жол картасыбойынша қалаларды және ауылдық елді мекендерді дамыту</w:t>
            </w:r>
          </w:p>
          <w:bookmarkEnd w:id="2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60"/>
          <w:p>
            <w:pPr>
              <w:spacing w:after="20"/>
              <w:ind w:left="20"/>
              <w:jc w:val="both"/>
            </w:pPr>
            <w:r>
              <w:rPr>
                <w:rFonts w:ascii="Times New Roman"/>
                <w:b w:val="false"/>
                <w:i w:val="false"/>
                <w:color w:val="000000"/>
                <w:sz w:val="20"/>
              </w:rPr>
              <w:t>
</w:t>
            </w:r>
            <w:r>
              <w:rPr>
                <w:rFonts w:ascii="Times New Roman"/>
                <w:b/>
                <w:i w:val="false"/>
                <w:color w:val="000000"/>
                <w:sz w:val="20"/>
              </w:rPr>
              <w:t>Садовый ауылдық округі әкімінің аппараты</w:t>
            </w:r>
          </w:p>
          <w:bookmarkEnd w:id="2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i w:val="false"/>
                <w:color w:val="000000"/>
                <w:sz w:val="20"/>
              </w:rPr>
              <w:t>489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61"/>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62"/>
          <w:p>
            <w:pPr>
              <w:spacing w:after="20"/>
              <w:ind w:left="20"/>
              <w:jc w:val="both"/>
            </w:pPr>
            <w:r>
              <w:rPr>
                <w:rFonts w:ascii="Times New Roman"/>
                <w:b w:val="false"/>
                <w:i w:val="false"/>
                <w:color w:val="000000"/>
                <w:sz w:val="20"/>
              </w:rPr>
              <w:t>
Елді мекендерде көшелерді жарықтандыру</w:t>
            </w:r>
          </w:p>
          <w:bookmarkEnd w:id="2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63"/>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64"/>
          <w:p>
            <w:pPr>
              <w:spacing w:after="20"/>
              <w:ind w:left="20"/>
              <w:jc w:val="both"/>
            </w:pPr>
            <w:r>
              <w:rPr>
                <w:rFonts w:ascii="Times New Roman"/>
                <w:b w:val="false"/>
                <w:i w:val="false"/>
                <w:color w:val="000000"/>
                <w:sz w:val="20"/>
              </w:rPr>
              <w:t>
</w:t>
            </w:r>
            <w:r>
              <w:rPr>
                <w:rFonts w:ascii="Times New Roman"/>
                <w:b/>
                <w:i w:val="false"/>
                <w:color w:val="000000"/>
                <w:sz w:val="20"/>
              </w:rPr>
              <w:t>Сарыөзек ауылдық округі әкімінің аппараты</w:t>
            </w:r>
          </w:p>
          <w:bookmarkEnd w:id="2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r>
              <w:rPr>
                <w:rFonts w:ascii="Times New Roman"/>
                <w:b/>
                <w:i w:val="false"/>
                <w:color w:val="000000"/>
                <w:sz w:val="20"/>
              </w:rPr>
              <w:t>238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65"/>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66"/>
          <w:p>
            <w:pPr>
              <w:spacing w:after="20"/>
              <w:ind w:left="20"/>
              <w:jc w:val="both"/>
            </w:pPr>
            <w:r>
              <w:rPr>
                <w:rFonts w:ascii="Times New Roman"/>
                <w:b w:val="false"/>
                <w:i w:val="false"/>
                <w:color w:val="000000"/>
                <w:sz w:val="20"/>
              </w:rPr>
              <w:t>
Елді мекендерде көшелерді жарықтандыру</w:t>
            </w:r>
          </w:p>
          <w:bookmarkEnd w:id="2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67"/>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68"/>
          <w:p>
            <w:pPr>
              <w:spacing w:after="20"/>
              <w:ind w:left="20"/>
              <w:jc w:val="both"/>
            </w:pPr>
            <w:r>
              <w:rPr>
                <w:rFonts w:ascii="Times New Roman"/>
                <w:b w:val="false"/>
                <w:i w:val="false"/>
                <w:color w:val="000000"/>
                <w:sz w:val="20"/>
              </w:rPr>
              <w:t>
</w:t>
            </w:r>
            <w:r>
              <w:rPr>
                <w:rFonts w:ascii="Times New Roman"/>
                <w:b/>
                <w:i w:val="false"/>
                <w:color w:val="000000"/>
                <w:sz w:val="20"/>
              </w:rPr>
              <w:t>Жансары ауылдық округі әкімінің аппараты</w:t>
            </w:r>
          </w:p>
          <w:bookmarkEnd w:id="2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69"/>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70"/>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71"/>
          <w:p>
            <w:pPr>
              <w:spacing w:after="20"/>
              <w:ind w:left="20"/>
              <w:jc w:val="both"/>
            </w:pPr>
            <w:r>
              <w:rPr>
                <w:rFonts w:ascii="Times New Roman"/>
                <w:b w:val="false"/>
                <w:i w:val="false"/>
                <w:color w:val="000000"/>
                <w:sz w:val="20"/>
              </w:rPr>
              <w:t>
</w:t>
            </w:r>
            <w:r>
              <w:rPr>
                <w:rFonts w:ascii="Times New Roman"/>
                <w:b/>
                <w:i w:val="false"/>
                <w:color w:val="000000"/>
                <w:sz w:val="20"/>
              </w:rPr>
              <w:t>Звездный ауылдық округі әкімінің аппараты</w:t>
            </w:r>
          </w:p>
          <w:bookmarkEnd w:id="2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72"/>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73"/>
          <w:p>
            <w:pPr>
              <w:spacing w:after="20"/>
              <w:ind w:left="20"/>
              <w:jc w:val="both"/>
            </w:pPr>
            <w:r>
              <w:rPr>
                <w:rFonts w:ascii="Times New Roman"/>
                <w:b w:val="false"/>
                <w:i w:val="false"/>
                <w:color w:val="000000"/>
                <w:sz w:val="20"/>
              </w:rPr>
              <w:t>
Елді мекендерде көшелерді жарықтандыру</w:t>
            </w:r>
          </w:p>
          <w:bookmarkEnd w:id="2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74"/>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75"/>
          <w:p>
            <w:pPr>
              <w:spacing w:after="20"/>
              <w:ind w:left="20"/>
              <w:jc w:val="both"/>
            </w:pPr>
            <w:r>
              <w:rPr>
                <w:rFonts w:ascii="Times New Roman"/>
                <w:b w:val="false"/>
                <w:i w:val="false"/>
                <w:color w:val="000000"/>
                <w:sz w:val="20"/>
              </w:rPr>
              <w:t>
</w:t>
            </w:r>
            <w:r>
              <w:rPr>
                <w:rFonts w:ascii="Times New Roman"/>
                <w:b/>
                <w:i w:val="false"/>
                <w:color w:val="000000"/>
                <w:sz w:val="20"/>
              </w:rPr>
              <w:t>Қаратомар ауылдық округі әкімінің аппараты</w:t>
            </w:r>
          </w:p>
          <w:bookmarkEnd w:id="2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1375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76"/>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77"/>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78"/>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w:t>
            </w:r>
          </w:p>
          <w:bookmarkEnd w:id="2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79"/>
          <w:p>
            <w:pPr>
              <w:spacing w:after="20"/>
              <w:ind w:left="20"/>
              <w:jc w:val="both"/>
            </w:pPr>
            <w:r>
              <w:rPr>
                <w:rFonts w:ascii="Times New Roman"/>
                <w:b w:val="false"/>
                <w:i w:val="false"/>
                <w:color w:val="000000"/>
                <w:sz w:val="20"/>
              </w:rPr>
              <w:t>
</w:t>
            </w:r>
            <w:r>
              <w:rPr>
                <w:rFonts w:ascii="Times New Roman"/>
                <w:b/>
                <w:i w:val="false"/>
                <w:color w:val="000000"/>
                <w:sz w:val="20"/>
              </w:rPr>
              <w:t>Шідерті ауылдық округі әкімінің аппараты</w:t>
            </w:r>
          </w:p>
          <w:bookmarkEnd w:id="2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80"/>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81"/>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82"/>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w:t>
            </w:r>
          </w:p>
          <w:bookmarkEnd w:id="2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83"/>
          <w:p>
            <w:pPr>
              <w:spacing w:after="20"/>
              <w:ind w:left="20"/>
              <w:jc w:val="both"/>
            </w:pPr>
            <w:r>
              <w:rPr>
                <w:rFonts w:ascii="Times New Roman"/>
                <w:b w:val="false"/>
                <w:i w:val="false"/>
                <w:color w:val="000000"/>
                <w:sz w:val="20"/>
              </w:rPr>
              <w:t>
</w:t>
            </w:r>
            <w:r>
              <w:rPr>
                <w:rFonts w:ascii="Times New Roman"/>
                <w:b/>
                <w:i w:val="false"/>
                <w:color w:val="000000"/>
                <w:sz w:val="20"/>
              </w:rPr>
              <w:t>Ақбұлақ ауылдық округі әкімінің аппараты</w:t>
            </w:r>
          </w:p>
          <w:bookmarkEnd w:id="2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2648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84"/>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85"/>
          <w:p>
            <w:pPr>
              <w:spacing w:after="20"/>
              <w:ind w:left="20"/>
              <w:jc w:val="both"/>
            </w:pPr>
            <w:r>
              <w:rPr>
                <w:rFonts w:ascii="Times New Roman"/>
                <w:b w:val="false"/>
                <w:i w:val="false"/>
                <w:color w:val="000000"/>
                <w:sz w:val="20"/>
              </w:rPr>
              <w:t>
Елді мекендерде көшелерді жарықтандыру</w:t>
            </w:r>
          </w:p>
          <w:bookmarkEnd w:id="2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86"/>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87"/>
          <w:p>
            <w:pPr>
              <w:spacing w:after="20"/>
              <w:ind w:left="20"/>
              <w:jc w:val="both"/>
            </w:pPr>
            <w:r>
              <w:rPr>
                <w:rFonts w:ascii="Times New Roman"/>
                <w:b w:val="false"/>
                <w:i w:val="false"/>
                <w:color w:val="000000"/>
                <w:sz w:val="20"/>
              </w:rPr>
              <w:t>
Жұмыспен қамту 2020 жол картасыбойынша қалаларды және ауылдық елді мекендерді дамыту</w:t>
            </w:r>
          </w:p>
          <w:bookmarkEnd w:id="2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88"/>
          <w:p>
            <w:pPr>
              <w:spacing w:after="20"/>
              <w:ind w:left="20"/>
              <w:jc w:val="both"/>
            </w:pPr>
            <w:r>
              <w:rPr>
                <w:rFonts w:ascii="Times New Roman"/>
                <w:b w:val="false"/>
                <w:i w:val="false"/>
                <w:color w:val="000000"/>
                <w:sz w:val="20"/>
              </w:rPr>
              <w:t>
</w:t>
            </w:r>
            <w:r>
              <w:rPr>
                <w:rFonts w:ascii="Times New Roman"/>
                <w:b/>
                <w:i w:val="false"/>
                <w:color w:val="000000"/>
                <w:sz w:val="20"/>
              </w:rPr>
              <w:t>Родниковский ауылдық округі әкімінің аппараты</w:t>
            </w:r>
          </w:p>
          <w:bookmarkEnd w:id="2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89"/>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90"/>
          <w:p>
            <w:pPr>
              <w:spacing w:after="20"/>
              <w:ind w:left="20"/>
              <w:jc w:val="both"/>
            </w:pPr>
            <w:r>
              <w:rPr>
                <w:rFonts w:ascii="Times New Roman"/>
                <w:b w:val="false"/>
                <w:i w:val="false"/>
                <w:color w:val="000000"/>
                <w:sz w:val="20"/>
              </w:rPr>
              <w:t>
</w:t>
            </w:r>
            <w:r>
              <w:rPr>
                <w:rFonts w:ascii="Times New Roman"/>
                <w:b/>
                <w:i w:val="false"/>
                <w:color w:val="000000"/>
                <w:sz w:val="20"/>
              </w:rPr>
              <w:t>Тельман ауылдық округі әкімінің аппараты</w:t>
            </w:r>
          </w:p>
          <w:bookmarkEnd w:id="2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i w:val="false"/>
                <w:color w:val="000000"/>
                <w:sz w:val="20"/>
              </w:rPr>
              <w:t>381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91"/>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92"/>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93"/>
          <w:p>
            <w:pPr>
              <w:spacing w:after="20"/>
              <w:ind w:left="20"/>
              <w:jc w:val="both"/>
            </w:pPr>
            <w:r>
              <w:rPr>
                <w:rFonts w:ascii="Times New Roman"/>
                <w:b w:val="false"/>
                <w:i w:val="false"/>
                <w:color w:val="000000"/>
                <w:sz w:val="20"/>
              </w:rPr>
              <w:t>
</w:t>
            </w:r>
            <w:r>
              <w:rPr>
                <w:rFonts w:ascii="Times New Roman"/>
                <w:b/>
                <w:i w:val="false"/>
                <w:color w:val="000000"/>
                <w:sz w:val="20"/>
              </w:rPr>
              <w:t>Ертіс ауылдық округі әкімінің аппараты</w:t>
            </w:r>
          </w:p>
          <w:bookmarkEnd w:id="2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r>
              <w:rPr>
                <w:rFonts w:ascii="Times New Roman"/>
                <w:b/>
                <w:i w:val="false"/>
                <w:color w:val="000000"/>
                <w:sz w:val="20"/>
              </w:rPr>
              <w:t>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94"/>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95"/>
          <w:p>
            <w:pPr>
              <w:spacing w:after="20"/>
              <w:ind w:left="20"/>
              <w:jc w:val="both"/>
            </w:pPr>
            <w:r>
              <w:rPr>
                <w:rFonts w:ascii="Times New Roman"/>
                <w:b w:val="false"/>
                <w:i w:val="false"/>
                <w:color w:val="000000"/>
                <w:sz w:val="20"/>
              </w:rPr>
              <w:t>
Елді мекендерді көшелерді жарықтандыру</w:t>
            </w:r>
          </w:p>
          <w:bookmarkEnd w:id="2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96"/>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97"/>
          <w:p>
            <w:pPr>
              <w:spacing w:after="20"/>
              <w:ind w:left="20"/>
              <w:jc w:val="both"/>
            </w:pPr>
            <w:r>
              <w:rPr>
                <w:rFonts w:ascii="Times New Roman"/>
                <w:b w:val="false"/>
                <w:i w:val="false"/>
                <w:color w:val="000000"/>
                <w:sz w:val="20"/>
              </w:rPr>
              <w:t>
</w:t>
            </w:r>
            <w:r>
              <w:rPr>
                <w:rFonts w:ascii="Times New Roman"/>
                <w:b/>
                <w:i w:val="false"/>
                <w:color w:val="000000"/>
                <w:sz w:val="20"/>
              </w:rPr>
              <w:t>Трудовой ауылдық округі әкімінің аппараты</w:t>
            </w:r>
          </w:p>
          <w:bookmarkEnd w:id="2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i w:val="false"/>
                <w:color w:val="000000"/>
                <w:sz w:val="20"/>
              </w:rPr>
              <w:t>476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98"/>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2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99"/>
          <w:p>
            <w:pPr>
              <w:spacing w:after="20"/>
              <w:ind w:left="20"/>
              <w:jc w:val="both"/>
            </w:pPr>
            <w:r>
              <w:rPr>
                <w:rFonts w:ascii="Times New Roman"/>
                <w:b w:val="false"/>
                <w:i w:val="false"/>
                <w:color w:val="000000"/>
                <w:sz w:val="20"/>
              </w:rPr>
              <w:t>
Елді мекендерде көшелерді жарықтандыру</w:t>
            </w:r>
          </w:p>
          <w:bookmarkEnd w:id="2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00"/>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3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01"/>
          <w:p>
            <w:pPr>
              <w:spacing w:after="20"/>
              <w:ind w:left="20"/>
              <w:jc w:val="both"/>
            </w:pPr>
            <w:r>
              <w:rPr>
                <w:rFonts w:ascii="Times New Roman"/>
                <w:b w:val="false"/>
                <w:i w:val="false"/>
                <w:color w:val="000000"/>
                <w:sz w:val="20"/>
              </w:rPr>
              <w:t>
</w:t>
            </w:r>
            <w:r>
              <w:rPr>
                <w:rFonts w:ascii="Times New Roman"/>
                <w:b/>
                <w:i w:val="false"/>
                <w:color w:val="000000"/>
                <w:sz w:val="20"/>
              </w:rPr>
              <w:t>Мирный ауылдық округі әкімінің аппараты</w:t>
            </w:r>
          </w:p>
          <w:bookmarkEnd w:id="3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02"/>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bookmarkEnd w:id="3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03"/>
          <w:p>
            <w:pPr>
              <w:spacing w:after="20"/>
              <w:ind w:left="20"/>
              <w:jc w:val="both"/>
            </w:pPr>
            <w:r>
              <w:rPr>
                <w:rFonts w:ascii="Times New Roman"/>
                <w:b w:val="false"/>
                <w:i w:val="false"/>
                <w:color w:val="000000"/>
                <w:sz w:val="20"/>
              </w:rPr>
              <w:t>
Елді мекендерде көшелерді жарықтандыру</w:t>
            </w:r>
          </w:p>
          <w:bookmarkEnd w:id="3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04"/>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3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305"/>
          <w:p>
            <w:pPr>
              <w:spacing w:after="20"/>
              <w:ind w:left="20"/>
              <w:jc w:val="both"/>
            </w:pPr>
            <w:r>
              <w:rPr>
                <w:rFonts w:ascii="Times New Roman"/>
                <w:b w:val="false"/>
                <w:i w:val="false"/>
                <w:color w:val="000000"/>
                <w:sz w:val="20"/>
              </w:rPr>
              <w:t>
Осакаров аудандық маслихаттың</w:t>
            </w:r>
          </w:p>
          <w:bookmarkEnd w:id="305"/>
          <w:p>
            <w:pPr>
              <w:spacing w:after="20"/>
              <w:ind w:left="20"/>
              <w:jc w:val="both"/>
            </w:pPr>
            <w:r>
              <w:rPr>
                <w:rFonts w:ascii="Times New Roman"/>
                <w:b w:val="false"/>
                <w:i w:val="false"/>
                <w:color w:val="000000"/>
                <w:sz w:val="20"/>
              </w:rPr>
              <w:t>
54 сессиясының 2015 жылғы 18 желтоқсандағы</w:t>
            </w:r>
          </w:p>
          <w:p>
            <w:pPr>
              <w:spacing w:after="20"/>
              <w:ind w:left="20"/>
              <w:jc w:val="both"/>
            </w:pPr>
            <w:r>
              <w:rPr>
                <w:rFonts w:ascii="Times New Roman"/>
                <w:b w:val="false"/>
                <w:i w:val="false"/>
                <w:color w:val="000000"/>
                <w:sz w:val="20"/>
              </w:rPr>
              <w:t>
577 шешіміне</w:t>
            </w:r>
          </w:p>
          <w:p>
            <w:pPr>
              <w:spacing w:after="20"/>
              <w:ind w:left="20"/>
              <w:jc w:val="both"/>
            </w:pPr>
            <w:r>
              <w:rPr>
                <w:rFonts w:ascii="Times New Roman"/>
                <w:b w:val="false"/>
                <w:i w:val="false"/>
                <w:color w:val="000000"/>
                <w:sz w:val="20"/>
              </w:rPr>
              <w:t>
6 – қосымша</w:t>
            </w:r>
          </w:p>
        </w:tc>
      </w:tr>
    </w:tbl>
    <w:bookmarkStart w:name="z795" w:id="306"/>
    <w:p>
      <w:pPr>
        <w:spacing w:after="0"/>
        <w:ind w:left="0"/>
        <w:jc w:val="left"/>
      </w:pPr>
      <w:r>
        <w:rPr>
          <w:rFonts w:ascii="Times New Roman"/>
          <w:b/>
          <w:i w:val="false"/>
          <w:color w:val="000000"/>
        </w:rPr>
        <w:t xml:space="preserve"> 2016 жылға арналған аудандық бюджеттің жергілікті өзін-өзі басқару органдарына</w:t>
      </w:r>
      <w:r>
        <w:rPr>
          <w:rFonts w:ascii="Times New Roman"/>
          <w:b/>
          <w:i w:val="false"/>
          <w:color w:val="000000"/>
        </w:rPr>
        <w:t xml:space="preserve"> трансферттер сомасын бөлудің көлемдері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307"/>
          <w:p>
            <w:pPr>
              <w:spacing w:after="20"/>
              <w:ind w:left="20"/>
              <w:jc w:val="both"/>
            </w:pPr>
            <w:r>
              <w:rPr>
                <w:rFonts w:ascii="Times New Roman"/>
                <w:b w:val="false"/>
                <w:i w:val="false"/>
                <w:color w:val="000000"/>
                <w:sz w:val="20"/>
              </w:rPr>
              <w:t>
Атауы</w:t>
            </w:r>
          </w:p>
          <w:bookmarkEnd w:id="307"/>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308"/>
          <w:p>
            <w:pPr>
              <w:spacing w:after="20"/>
              <w:ind w:left="20"/>
              <w:jc w:val="both"/>
            </w:pPr>
            <w:r>
              <w:rPr>
                <w:rFonts w:ascii="Times New Roman"/>
                <w:b w:val="false"/>
                <w:i w:val="false"/>
                <w:color w:val="000000"/>
                <w:sz w:val="20"/>
              </w:rPr>
              <w:t>
 </w:t>
            </w:r>
          </w:p>
          <w:bookmarkEnd w:id="308"/>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66 959</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309"/>
          <w:p>
            <w:pPr>
              <w:spacing w:after="20"/>
              <w:ind w:left="20"/>
              <w:jc w:val="both"/>
            </w:pPr>
            <w:r>
              <w:rPr>
                <w:rFonts w:ascii="Times New Roman"/>
                <w:b w:val="false"/>
                <w:i w:val="false"/>
                <w:color w:val="000000"/>
                <w:sz w:val="20"/>
              </w:rPr>
              <w:t>
Осакаров кенті әкімінің аппараты</w:t>
            </w:r>
          </w:p>
          <w:bookmarkEnd w:id="30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310"/>
          <w:p>
            <w:pPr>
              <w:spacing w:after="20"/>
              <w:ind w:left="20"/>
              <w:jc w:val="both"/>
            </w:pPr>
            <w:r>
              <w:rPr>
                <w:rFonts w:ascii="Times New Roman"/>
                <w:b w:val="false"/>
                <w:i w:val="false"/>
                <w:color w:val="000000"/>
                <w:sz w:val="20"/>
              </w:rPr>
              <w:t>
Молодежный кенті әкімінің аппараты</w:t>
            </w:r>
          </w:p>
          <w:bookmarkEnd w:id="310"/>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15 149</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311"/>
          <w:p>
            <w:pPr>
              <w:spacing w:after="20"/>
              <w:ind w:left="20"/>
              <w:jc w:val="both"/>
            </w:pPr>
            <w:r>
              <w:rPr>
                <w:rFonts w:ascii="Times New Roman"/>
                <w:b w:val="false"/>
                <w:i w:val="false"/>
                <w:color w:val="000000"/>
                <w:sz w:val="20"/>
              </w:rPr>
              <w:t>
Батпақ ауылдық округі әкімінің аппараты</w:t>
            </w:r>
          </w:p>
          <w:bookmarkEnd w:id="311"/>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312"/>
          <w:p>
            <w:pPr>
              <w:spacing w:after="20"/>
              <w:ind w:left="20"/>
              <w:jc w:val="both"/>
            </w:pPr>
            <w:r>
              <w:rPr>
                <w:rFonts w:ascii="Times New Roman"/>
                <w:b w:val="false"/>
                <w:i w:val="false"/>
                <w:color w:val="000000"/>
                <w:sz w:val="20"/>
              </w:rPr>
              <w:t>
Пионер ауылдық округі әкімінің аппараты</w:t>
            </w:r>
          </w:p>
          <w:bookmarkEnd w:id="312"/>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313"/>
          <w:p>
            <w:pPr>
              <w:spacing w:after="20"/>
              <w:ind w:left="20"/>
              <w:jc w:val="both"/>
            </w:pPr>
            <w:r>
              <w:rPr>
                <w:rFonts w:ascii="Times New Roman"/>
                <w:b w:val="false"/>
                <w:i w:val="false"/>
                <w:color w:val="000000"/>
                <w:sz w:val="20"/>
              </w:rPr>
              <w:t>
Есіл ауылдық округі әкімінің аппараты</w:t>
            </w:r>
          </w:p>
          <w:bookmarkEnd w:id="313"/>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314"/>
          <w:p>
            <w:pPr>
              <w:spacing w:after="20"/>
              <w:ind w:left="20"/>
              <w:jc w:val="both"/>
            </w:pPr>
            <w:r>
              <w:rPr>
                <w:rFonts w:ascii="Times New Roman"/>
                <w:b w:val="false"/>
                <w:i w:val="false"/>
                <w:color w:val="000000"/>
                <w:sz w:val="20"/>
              </w:rPr>
              <w:t>
Сұнқар ауылдық округі әкімінің аппараты</w:t>
            </w:r>
          </w:p>
          <w:bookmarkEnd w:id="314"/>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315"/>
          <w:p>
            <w:pPr>
              <w:spacing w:after="20"/>
              <w:ind w:left="20"/>
              <w:jc w:val="both"/>
            </w:pPr>
            <w:r>
              <w:rPr>
                <w:rFonts w:ascii="Times New Roman"/>
                <w:b w:val="false"/>
                <w:i w:val="false"/>
                <w:color w:val="000000"/>
                <w:sz w:val="20"/>
              </w:rPr>
              <w:t>
Маржанкөл ауылдық округі әкімінің аппараты</w:t>
            </w:r>
          </w:p>
          <w:bookmarkEnd w:id="315"/>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316"/>
          <w:p>
            <w:pPr>
              <w:spacing w:after="20"/>
              <w:ind w:left="20"/>
              <w:jc w:val="both"/>
            </w:pPr>
            <w:r>
              <w:rPr>
                <w:rFonts w:ascii="Times New Roman"/>
                <w:b w:val="false"/>
                <w:i w:val="false"/>
                <w:color w:val="000000"/>
                <w:sz w:val="20"/>
              </w:rPr>
              <w:t>
Озерный ауылдық округі әкімінің аппараты</w:t>
            </w:r>
          </w:p>
          <w:bookmarkEnd w:id="316"/>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317"/>
          <w:p>
            <w:pPr>
              <w:spacing w:after="20"/>
              <w:ind w:left="20"/>
              <w:jc w:val="both"/>
            </w:pPr>
            <w:r>
              <w:rPr>
                <w:rFonts w:ascii="Times New Roman"/>
                <w:b w:val="false"/>
                <w:i w:val="false"/>
                <w:color w:val="000000"/>
                <w:sz w:val="20"/>
              </w:rPr>
              <w:t>
Құндызды ауылдық округі әкімінің аппараты</w:t>
            </w:r>
          </w:p>
          <w:bookmarkEnd w:id="317"/>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318"/>
          <w:p>
            <w:pPr>
              <w:spacing w:after="20"/>
              <w:ind w:left="20"/>
              <w:jc w:val="both"/>
            </w:pPr>
            <w:r>
              <w:rPr>
                <w:rFonts w:ascii="Times New Roman"/>
                <w:b w:val="false"/>
                <w:i w:val="false"/>
                <w:color w:val="000000"/>
                <w:sz w:val="20"/>
              </w:rPr>
              <w:t>
Николаев ауылдық округі әкімінің аппараты</w:t>
            </w:r>
          </w:p>
          <w:bookmarkEnd w:id="318"/>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319"/>
          <w:p>
            <w:pPr>
              <w:spacing w:after="20"/>
              <w:ind w:left="20"/>
              <w:jc w:val="both"/>
            </w:pPr>
            <w:r>
              <w:rPr>
                <w:rFonts w:ascii="Times New Roman"/>
                <w:b w:val="false"/>
                <w:i w:val="false"/>
                <w:color w:val="000000"/>
                <w:sz w:val="20"/>
              </w:rPr>
              <w:t>
Қарағайлы ауылдық округі әкімінің аппараты</w:t>
            </w:r>
          </w:p>
          <w:bookmarkEnd w:id="31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320"/>
          <w:p>
            <w:pPr>
              <w:spacing w:after="20"/>
              <w:ind w:left="20"/>
              <w:jc w:val="both"/>
            </w:pPr>
            <w:r>
              <w:rPr>
                <w:rFonts w:ascii="Times New Roman"/>
                <w:b w:val="false"/>
                <w:i w:val="false"/>
                <w:color w:val="000000"/>
                <w:sz w:val="20"/>
              </w:rPr>
              <w:t>
Садовый ауылдық округі әкімінің аппараты</w:t>
            </w:r>
          </w:p>
          <w:bookmarkEnd w:id="320"/>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321"/>
          <w:p>
            <w:pPr>
              <w:spacing w:after="20"/>
              <w:ind w:left="20"/>
              <w:jc w:val="both"/>
            </w:pPr>
            <w:r>
              <w:rPr>
                <w:rFonts w:ascii="Times New Roman"/>
                <w:b w:val="false"/>
                <w:i w:val="false"/>
                <w:color w:val="000000"/>
                <w:sz w:val="20"/>
              </w:rPr>
              <w:t>
Сарыөзек ауылдық округі әкімінің аппараты</w:t>
            </w:r>
          </w:p>
          <w:bookmarkEnd w:id="321"/>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322"/>
          <w:p>
            <w:pPr>
              <w:spacing w:after="20"/>
              <w:ind w:left="20"/>
              <w:jc w:val="both"/>
            </w:pPr>
            <w:r>
              <w:rPr>
                <w:rFonts w:ascii="Times New Roman"/>
                <w:b w:val="false"/>
                <w:i w:val="false"/>
                <w:color w:val="000000"/>
                <w:sz w:val="20"/>
              </w:rPr>
              <w:t>
Жансары ауылдық округі әкімінің аппараты</w:t>
            </w:r>
          </w:p>
          <w:bookmarkEnd w:id="322"/>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323"/>
          <w:p>
            <w:pPr>
              <w:spacing w:after="20"/>
              <w:ind w:left="20"/>
              <w:jc w:val="both"/>
            </w:pPr>
            <w:r>
              <w:rPr>
                <w:rFonts w:ascii="Times New Roman"/>
                <w:b w:val="false"/>
                <w:i w:val="false"/>
                <w:color w:val="000000"/>
                <w:sz w:val="20"/>
              </w:rPr>
              <w:t>
Звездный ауылдық округі әкімінің аппараты</w:t>
            </w:r>
          </w:p>
          <w:bookmarkEnd w:id="323"/>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324"/>
          <w:p>
            <w:pPr>
              <w:spacing w:after="20"/>
              <w:ind w:left="20"/>
              <w:jc w:val="both"/>
            </w:pPr>
            <w:r>
              <w:rPr>
                <w:rFonts w:ascii="Times New Roman"/>
                <w:b w:val="false"/>
                <w:i w:val="false"/>
                <w:color w:val="000000"/>
                <w:sz w:val="20"/>
              </w:rPr>
              <w:t>
Қаратомар ауылдық округі әкімінің аппараты</w:t>
            </w:r>
          </w:p>
          <w:bookmarkEnd w:id="324"/>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325"/>
          <w:p>
            <w:pPr>
              <w:spacing w:after="20"/>
              <w:ind w:left="20"/>
              <w:jc w:val="both"/>
            </w:pPr>
            <w:r>
              <w:rPr>
                <w:rFonts w:ascii="Times New Roman"/>
                <w:b w:val="false"/>
                <w:i w:val="false"/>
                <w:color w:val="000000"/>
                <w:sz w:val="20"/>
              </w:rPr>
              <w:t>
Шідерті ауылдық округі әкімінің аппараты</w:t>
            </w:r>
          </w:p>
          <w:bookmarkEnd w:id="325"/>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326"/>
          <w:p>
            <w:pPr>
              <w:spacing w:after="20"/>
              <w:ind w:left="20"/>
              <w:jc w:val="both"/>
            </w:pPr>
            <w:r>
              <w:rPr>
                <w:rFonts w:ascii="Times New Roman"/>
                <w:b w:val="false"/>
                <w:i w:val="false"/>
                <w:color w:val="000000"/>
                <w:sz w:val="20"/>
              </w:rPr>
              <w:t>
Ақбұлақ ауылдық округі әкімінің аппараты</w:t>
            </w:r>
          </w:p>
          <w:bookmarkEnd w:id="326"/>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327"/>
          <w:p>
            <w:pPr>
              <w:spacing w:after="20"/>
              <w:ind w:left="20"/>
              <w:jc w:val="both"/>
            </w:pPr>
            <w:r>
              <w:rPr>
                <w:rFonts w:ascii="Times New Roman"/>
                <w:b w:val="false"/>
                <w:i w:val="false"/>
                <w:color w:val="000000"/>
                <w:sz w:val="20"/>
              </w:rPr>
              <w:t>
Родниковский ауылдық округі әкімінің аппараты</w:t>
            </w:r>
          </w:p>
          <w:bookmarkEnd w:id="327"/>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328"/>
          <w:p>
            <w:pPr>
              <w:spacing w:after="20"/>
              <w:ind w:left="20"/>
              <w:jc w:val="both"/>
            </w:pPr>
            <w:r>
              <w:rPr>
                <w:rFonts w:ascii="Times New Roman"/>
                <w:b w:val="false"/>
                <w:i w:val="false"/>
                <w:color w:val="000000"/>
                <w:sz w:val="20"/>
              </w:rPr>
              <w:t>
Тельман ауылдық округі әкімінің аппараты</w:t>
            </w:r>
          </w:p>
          <w:bookmarkEnd w:id="328"/>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329"/>
          <w:p>
            <w:pPr>
              <w:spacing w:after="20"/>
              <w:ind w:left="20"/>
              <w:jc w:val="both"/>
            </w:pPr>
            <w:r>
              <w:rPr>
                <w:rFonts w:ascii="Times New Roman"/>
                <w:b w:val="false"/>
                <w:i w:val="false"/>
                <w:color w:val="000000"/>
                <w:sz w:val="20"/>
              </w:rPr>
              <w:t>
Ертіс ауылдық округі әкімінің аппараты</w:t>
            </w:r>
          </w:p>
          <w:bookmarkEnd w:id="32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330"/>
          <w:p>
            <w:pPr>
              <w:spacing w:after="20"/>
              <w:ind w:left="20"/>
              <w:jc w:val="both"/>
            </w:pPr>
            <w:r>
              <w:rPr>
                <w:rFonts w:ascii="Times New Roman"/>
                <w:b w:val="false"/>
                <w:i w:val="false"/>
                <w:color w:val="000000"/>
                <w:sz w:val="20"/>
              </w:rPr>
              <w:t>
Трудовой ауылдық округі әкімінің аппараты</w:t>
            </w:r>
          </w:p>
          <w:bookmarkEnd w:id="330"/>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331"/>
          <w:p>
            <w:pPr>
              <w:spacing w:after="20"/>
              <w:ind w:left="20"/>
              <w:jc w:val="both"/>
            </w:pPr>
            <w:r>
              <w:rPr>
                <w:rFonts w:ascii="Times New Roman"/>
                <w:b w:val="false"/>
                <w:i w:val="false"/>
                <w:color w:val="000000"/>
                <w:sz w:val="20"/>
              </w:rPr>
              <w:t>
Мирный ауылдық округі әкімінің аппараты</w:t>
            </w:r>
          </w:p>
          <w:bookmarkEnd w:id="331"/>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822" w:id="332"/>
          <w:p>
            <w:pPr>
              <w:spacing w:after="20"/>
              <w:ind w:left="20"/>
              <w:jc w:val="both"/>
            </w:pPr>
            <w:r>
              <w:rPr>
                <w:rFonts w:ascii="Times New Roman"/>
                <w:b w:val="false"/>
                <w:i w:val="false"/>
                <w:color w:val="000000"/>
                <w:sz w:val="20"/>
              </w:rPr>
              <w:t>
Осакаров аудандық маслихаттың</w:t>
            </w:r>
          </w:p>
          <w:bookmarkEnd w:id="332"/>
          <w:p>
            <w:pPr>
              <w:spacing w:after="20"/>
              <w:ind w:left="20"/>
              <w:jc w:val="both"/>
            </w:pPr>
            <w:r>
              <w:rPr>
                <w:rFonts w:ascii="Times New Roman"/>
                <w:b w:val="false"/>
                <w:i w:val="false"/>
                <w:color w:val="000000"/>
                <w:sz w:val="20"/>
              </w:rPr>
              <w:t>
54 сессиясының 2015 жылғы 18 желтоқсандағы</w:t>
            </w:r>
          </w:p>
          <w:p>
            <w:pPr>
              <w:spacing w:after="20"/>
              <w:ind w:left="20"/>
              <w:jc w:val="both"/>
            </w:pPr>
            <w:r>
              <w:rPr>
                <w:rFonts w:ascii="Times New Roman"/>
                <w:b w:val="false"/>
                <w:i w:val="false"/>
                <w:color w:val="000000"/>
                <w:sz w:val="20"/>
              </w:rPr>
              <w:t>
№ 577 шешіміне</w:t>
            </w:r>
          </w:p>
          <w:p>
            <w:pPr>
              <w:spacing w:after="20"/>
              <w:ind w:left="20"/>
              <w:jc w:val="both"/>
            </w:pPr>
            <w:r>
              <w:rPr>
                <w:rFonts w:ascii="Times New Roman"/>
                <w:b w:val="false"/>
                <w:i w:val="false"/>
                <w:color w:val="000000"/>
                <w:sz w:val="20"/>
              </w:rPr>
              <w:t>
7 – қосымша</w:t>
            </w:r>
          </w:p>
        </w:tc>
      </w:tr>
    </w:tbl>
    <w:bookmarkStart w:name="z823" w:id="333"/>
    <w:p>
      <w:pPr>
        <w:spacing w:after="0"/>
        <w:ind w:left="0"/>
        <w:jc w:val="left"/>
      </w:pPr>
      <w:r>
        <w:rPr>
          <w:rFonts w:ascii="Times New Roman"/>
          <w:b/>
          <w:i w:val="false"/>
          <w:color w:val="000000"/>
        </w:rPr>
        <w:t xml:space="preserve"> 2016 жылға арналған аудандық бюджетті атқару барысында секвестрлеуге жатпайтын </w:t>
      </w:r>
      <w:r>
        <w:rPr>
          <w:rFonts w:ascii="Times New Roman"/>
          <w:b/>
          <w:i w:val="false"/>
          <w:color w:val="000000"/>
        </w:rPr>
        <w:t>бюджеттік бағдарламаларының тізімі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334"/>
          <w:p>
            <w:pPr>
              <w:spacing w:after="20"/>
              <w:ind w:left="20"/>
              <w:jc w:val="both"/>
            </w:pPr>
            <w:r>
              <w:rPr>
                <w:rFonts w:ascii="Times New Roman"/>
                <w:b w:val="false"/>
                <w:i w:val="false"/>
                <w:color w:val="000000"/>
                <w:sz w:val="20"/>
              </w:rPr>
              <w:t>
Функцианалдық топ</w:t>
            </w:r>
          </w:p>
          <w:bookmarkEnd w:id="334"/>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бағдарламалардын әкімшісі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335"/>
          <w:p>
            <w:pPr>
              <w:spacing w:after="20"/>
              <w:ind w:left="20"/>
              <w:jc w:val="both"/>
            </w:pPr>
            <w:r>
              <w:rPr>
                <w:rFonts w:ascii="Times New Roman"/>
                <w:b w:val="false"/>
                <w:i w:val="false"/>
                <w:color w:val="000000"/>
                <w:sz w:val="20"/>
              </w:rPr>
              <w:t>
1</w:t>
            </w:r>
          </w:p>
          <w:bookmarkEnd w:id="33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336"/>
          <w:p>
            <w:pPr>
              <w:spacing w:after="20"/>
              <w:ind w:left="20"/>
              <w:jc w:val="both"/>
            </w:pPr>
            <w:r>
              <w:rPr>
                <w:rFonts w:ascii="Times New Roman"/>
                <w:b w:val="false"/>
                <w:i w:val="false"/>
                <w:color w:val="000000"/>
                <w:sz w:val="20"/>
              </w:rPr>
              <w:t>
04</w:t>
            </w:r>
          </w:p>
          <w:bookmarkEnd w:id="33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