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8b15" w14:textId="0538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халықтың нысаналы топтары және оларды жұмыспен қамту мен әлеуметтік қорғауға жәрдемдесу бойынша 2016 жылға арналған қосымша 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2015 жылғы 28 желтоқсандағы № 68/02 қаулысы. Қарағанды облысының Әділет департаментінде 2016 жылғы 19 қаңтарда № 3622 болып тіркелді. Күші жойылды - Қарағанды облысы Осакаров ауданының әкімдігінің 2016 жылғы 3 мамырдағы № 22/01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Осакаров ауданының әкімдігінің 03.05.2016 № 22/01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Осакаров ауданының аймағында тұратын, халықтың нысаналы топтарына жататын тұлғалардың қосымша тізбесі келесі жұмыссыз азаматтардың санаттарымен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дәрігерлік-косультациялық комиссияның анықтамасы бойынша еңбекте шектеуі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50-ден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55-тен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ұзақ уақыт (бір жылдан астам)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отбасында бір де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29 жасқа дейінгі жастарды қоса алғанда;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емделуден және оңалтудан өткен есірткіге тәуелді тұлғалар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Халықтың нысаналы топтарынан жұмыссыз азаматтарды әлеуметтік қорғау бойынша қосымша шаралар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зейнеталды жастағы (зейнетке шығуға екі жыл қалғанға дейін) тұлғалар үшін қоғамдық жұмыстарға қатысу мерзімі олардың зейнеткерлік жасқа жеткенге дейін ұзартылсын;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зейнеталды жастағы (зейнетке шығуға екі жыл қалғанға дейін) тұлғалардан басқа, мүгедектердің, дәрігерлік-консультациялық комиссияның анықтамасы бойынша еңбекте шектеуі бар тұлғалардың қоғамдық жұмыстарға қатысу мерзімі алты айдан бір жылға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"Осакаров ауданының жұмыспен қамту және әлеуметтік бағдарламалар бөлімі" мемлекеттік мекемесі халықтың нысаналы топтарына жататын жұмыссыз азаматтарды әлеуметтік қорғау бойынша қосымша шаралардың іске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Нұрлан Рымбайұлы Ламбековке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 ресми жарияланған күнінен кейін күнтізбелік он күн өткен соң қолданысқа енгізіледі және 2015 жылдың 1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