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4372" w14:textId="9d04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2014 жылғы 24 желтоқсандағы ХХІV сессиясының № 210 "2015-2017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2015 жылғы 10 тамыздағы XХVI сессиясының № 242 шешімі. Қарағанды облысының Әділет департаментінде 2015 жылғы 27 тамызда № 3390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 2014 жылғы 24 желтоқсандағы ХХIV сессиясының № 210 "2015-2017 жылдарға арналған аудан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кесімдерді мемлекеттік тіркеу Тізілімінде № 2927 болып тіркелген және 2015 жылғы 25 қаңтардағы № 3-4 (5975) "Ұлытау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2015-2017 жылдарға арналған аудан бюджеті тиісінше 1, 2 және 3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- 3772118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- 3560591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- 1676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-154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209697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4291247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14193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20811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6618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533322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533322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20811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6618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519129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Қазанғапов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Ұлытау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242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ХХІV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желтоқсандағы № 210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3"/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878"/>
        <w:gridCol w:w="566"/>
        <w:gridCol w:w="7842"/>
        <w:gridCol w:w="24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3560591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3526110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3504250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209697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4291247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жол-дары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қамқоршыларларға (қорғаншыларға) ай сайынға ақшалай қаражат төлемі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589856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жөнiндегi iс-шараларды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алып қоюлар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2"/>
        <w:gridCol w:w="1032"/>
        <w:gridCol w:w="2176"/>
        <w:gridCol w:w="2176"/>
        <w:gridCol w:w="3518"/>
        <w:gridCol w:w="17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5950"/>
        <w:gridCol w:w="60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2070"/>
        <w:gridCol w:w="48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3265"/>
        <w:gridCol w:w="25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пайданылатын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ХХVІ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242 шешіміне 2 қосымша</w:t>
            </w:r>
          </w:p>
          <w:bookmarkEnd w:id="28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ХХІV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желтоқсандағы № 210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</w:p>
          <w:bookmarkEnd w:id="287"/>
        </w:tc>
      </w:tr>
    </w:tbl>
    <w:bookmarkStart w:name="z333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 бюджетінің құрамында нысаналы трансферттер мен бюджеттік кредиттер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0"/>
        <w:gridCol w:w="4570"/>
      </w:tblGrid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деңгейлі жүйе бойынша біліктілігін арттырудан өткен мұғалімдерге еңбек ақыны көтеруге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Мүгедектердің құқықтарын қамтамасыз ету және өмір сүру сапасын жақсарту бойынша Іс-шаралар жоспарын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хал актілерін тіркеу бөлімінің штаттық санын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агроөнеркәсіптік кешені бөлімшелерін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ауылының су құбырын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ауылы, Ұлытау-Саламат су ағызарын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жергілікті атқарушы органдарға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ХХVІ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242 шешіміне 3 қосымша</w:t>
            </w:r>
          </w:p>
          <w:bookmarkEnd w:id="309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ХХІV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желтоқсандағы № 210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қосымша</w:t>
            </w:r>
          </w:p>
          <w:bookmarkEnd w:id="310"/>
        </w:tc>
      </w:tr>
    </w:tbl>
    <w:bookmarkStart w:name="z356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 бюджетінің бюджеттік инвестициялық жобаларды іске асыруға бағытталған бағдарламаларының тізбесі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аудандықмәслихатының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242 шешіміне 4 қосымша</w:t>
            </w:r>
          </w:p>
          <w:bookmarkEnd w:id="33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аудандықмәслихатының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210 шешіміне 6 қосымша</w:t>
            </w:r>
          </w:p>
          <w:bookmarkEnd w:id="339"/>
        </w:tc>
      </w:tr>
    </w:tbl>
    <w:bookmarkStart w:name="z386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 бюджетінің кент, ауылдық округ әкімінің аппараттары арқылы бюджеттік бағдарламаларды іске асыру бойынша шығындар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763"/>
        <w:gridCol w:w="1763"/>
        <w:gridCol w:w="1505"/>
        <w:gridCol w:w="1505"/>
        <w:gridCol w:w="1505"/>
        <w:gridCol w:w="1505"/>
        <w:gridCol w:w="1506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Ұлытау ауылдық округі.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 кенті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Қарсақпай кенті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Қаракеңгір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мен ауылдық округтер әкімі аппаратының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сумен жабдықтау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9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Қосымшанын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Борсеңгір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