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e5dd" w14:textId="3afe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әкімінің 2015 жылғы 6 қарашадағы № 04 шешімі. Қарағанды облысының Әділет департаментінде 2015 жылғы 17 қарашада № 3501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ауданында сайлау учаскелерi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Ұлытау ауданы әкімі аппаратының басшысы Жайлаубаев Наурызбек Онгонисовичке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Ұлытау ауданының әкімінің 29.12.2018 № 3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698 Алғабас сайлау учаскесі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"Алғабас ауылдық клубы" коммуналдық мемлекеттік кәсіпорны, Ұлытау ауданы, Алғабас ауылы, Берденов көшесі 11.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Берденов көшесі 1/1, 3, 4, 5, 5/1, 6, 6/1, 6/2, 7, 7/1, 8, 8/2, 9, 9/1, 10, 11, 11/1, 13/1, 13/2, 14, 14/1, 14/2, 15, 16, 16/1, 17, 19/1, 20, 21, 23; Мектеп көшесі 1, 1/1, 1/2, 2/1, 3/1, 3/2, 4, 5, 5/1 6/2, 7, 7/1, 8/1, 8/2, 9, 9/1,9/2, 10, 10/1, 10/2, 13, 13/2, 15/2, 16, 16/1, 16,2, 17, 20, 21, 22, 23, 23/1; Огородная көшесі 1, 2, 3, 4, 5, 6, 7, 8, 8/2, 9, 10, 11, 12, 13, 14/1, 14/2, 15, 16, 17, 17/2, 19, 19/1, 20, 20/1, 21, 23, 25, 28; Орталық көшесі 1, 1/1, 1/2, 2, 2/1, 2/2, 3/1, 3/2, 4, 4/1, 4/2, 5, 5/1, 6, 6/1, 6/2, 7, 7/1, 8, 8/1, 8/2, 10/1, 10/2, 11, 11/1, 11/2, 12, 13/1, 13/2, 14, 14/1, 14/2, 15/1, 16, 16/1, 16/2, 17/1, 17/2, 18, 19, 19/1, 20, 21, 21/1, 22/2, 23/1, 23/2, 24/1, 24/2, 27/1, 28/1, 29, 29/1, 32/1, 36, 36/1, 37/1, 39/1; Абушахман қыстағы; Бөкей қыстағы; Баскөз қыстағы; Батырша қыстағы; Мөшке қыстағы; Сарыбұлақ қыстағы; Шұбаркөл қыстағы; Шаған қыстағы, Күйгеншілік қыстағы.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699 Ақтас сайлау учаскесі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"Ақтас кентінің клубы" коммуналдық мемлекеттік кәсіпорны, Ұлытау ауданы, Ақтас кенті, Амангелді көшесі 5.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Амангелді көшесі 1, 2, 3, 4, 5, 6, 7, 8, 9; Бейбітшілік көшесі 1, 2, 3, 8, 10, 10/2, 16/1, 20, 22; Жағалау көшесі 1, 2, 3, 4, 7/2, 8, 9, 50, 60, 70; Кәсіподақ көшесі 1/1, 1/2, 2, 3, 16, 17, 17/2, 31/1, 32; Космонавтар көшесі 1, 2, 3/1, 5, 5/1, 8/1; Мектеп көшесі 1, 2, 3, 4, 8.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700 Қыпшақбай сайлау учаскесі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"№5 Пионер негізгі мектебі" коммуналдық мемлекеттік мекемесі, Ұлытау ауданы, Ақтас кенті, Пионер елді мекені.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Пионер көшесі – 2/1, 2/2, 3, 4/1, 6/2, 7/2, 8/2, 9, 10/1, 11/1, 15, 16/2, 17, 18, 18/1, 22, 23, 23/2, 48,79.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701 Сарлық сайлау учаскесі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"Амангелді ауылдық клубы" коммуналдық мемлекеттік кәсіпорны, Ұлытау ауданы, Сарлық ауылы, Амангелді көшесі 1.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Кұттыбаев көшесі 1, 2, 2/1, 2/2, 3/1, 4, 5/1, 5/2, 6, 6/1, 6/2, 7/1, 8; Қаратаев көшесі 1, 2, 2/1, 3, 3/1, 3/2, 4, 5, 5/1, 5/2, 8; Амангелді көшесі 1/2, 1А/1, 3/1, 5, 5/1, 6/1, 7, 7/1, 8, 9, 9/1, 9/2, 10/1, 10/2, 12, 12/1, 13/1, 13/2, 14, 16/1, 16/2, 18, 18/1; Асатов көшесі 2/2, 3, 4/1, 4/2, 5/1, 6, 6/1; Бұлқышев көшесі 5, 6/1, 7/2; Бекмағанбетов көшесі 1, 2, 3, 3/1, 4, 5, 5/1, 6, 7, 8, 9, 11; Ермағанбетов көшесі 1/1, 1/2, 2, 3, 3/1, 3/2, 4, 4/1, 5, 6, 9/1; Жұманов көшесі 2/1, 2/2, 4, 5, 5/1, 6/1, 6/2, 6/7, 7/1, 8, 8/1, 8/2; Қаратал қыстағы; Әділбай қыстағы; Ақпанбет қыстағы;, Қозыбек қыстағы; Қосқонған қыстағы; Ақшал қыстағы; Дара қыстағы; Досжан қыстағы; Кененбай қыстағы; Түкпір қыстағы; Усабай қыстағы, Мұңайтпас қыстағы, Үмбет қыстағы.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702 Қорғантас сайлау учаскесі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Бригада үйі, Ұлытау ауданы, Сарлық ауылы, Қорғантас елді мекені.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Әмір қыстағы; Қорғантас қыстағы, Қызылшын қыстағы; Аққошқар қыстағы; Айбас қыстағы; Балға қыстағы; Боздақ қыстағы; Екіаша қыстағы; Итауыз қыстағы; Мән қыстағы; Мыңбай қыстағы; Нәдірбай қыстағы; Обалы қыстағы; Самбет қыстағы; Сартөс қыстағы; Тоқсейт қыстағы; Шәлтік қыстағы; Шаухар қыстағы.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703 Борсеңгір сайлау учаскесі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"Борсеңгір ауылдық клубы" коммуналдық мемлекеттік кәсіпорны, Ұлытау ауданы, Борсеңгір ауылы, Казақстан көшесі 7.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Қазыбек би көшесі 1/1, 1/2, 2/1, 2/2, 3/1, 3/2, 4/1, 6/1, 6/2, 7/1, 8/2, 9/1, 11/1, 12/1, 12/2, 13/1, 14/1, 14/2; Қазақстан көшесі 1/1, 2/1, 2/2, 3, 3/1, 4/1, 4/2, 5/1, 6/1, 8/1, 14; Ардагерлер көшесі 1/1, 1/2, 2/1, 3/1, 3/2, 4/1, 4/2, 5/1, 5/2, 6/1, 6/2, 8/1, 8/2, 9/1, 10/1, 11, 11/1, 11/2, 12/1, 13/1, 14/1, 14/2, 15/1, 15/2, 16/1, 16/2, 17/1; Бейбітшілік көшесі 1/1, 2/1, 2/2, 3/1, 7/1, 8/1, 8/2, 9/1, 10/1, 12/1, 12/2; Желтоқсан көшесі 1/1, 1/2, 2/1, 2/2, 3/1, 3/2, 4/2, 5, 5/1, 5/2, 6/1, 6/2, 7/1, 7/2, 8, 8/1; Сарыарқа көшесі 2, 3, 4/1, 4/2, 5/1, 7/1, 8/1, 9/2, 10/1, 10/2, 11, 11/2, 12/1, 12/2, 13, 13/1, 14/1, 14/2, 15/1, 15/2.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704 Сымтас сайлау учаскесі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Сымтас бөлімше офисі, Ұлытау ауданы, Борсеңгір ауылы, Сымтас елді мекені.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Наурыз көшесі 2, 2/1, 3/1, 5/1, 7/1, 9/1, 9/2, 13/2, 14/1, 15/1, 15/2; Қарасу қыстағы; Қызыл үй қыстағы; Біройнақ қыстағы; Дәрібай қыстағы; Жанабаз қыстағы; Күйгенбаз қыстағы; Салденбек қыстағы; Сарықамыс қыстағы; Скважина қыстағы; Сымтас қыстағы; Тобылғылы қыстағы; Шұбарқұдұқ қыстағы.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705 Егінді сайлау учаскесі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"Егінді ауылдық клубы" коммуналдық мемлекеттік кәсіпорны, Ұлытау ауданы, Егінді ауылы, Ерден көшесі 2.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Қазақбаев көшесі 1/1, 1/2, 1/3, 1/4, 2/6, 3/1, 4/1, 5/1, 5/18, 7/1, 7/22, 8/2, 9/1, 9/2, 10/32, 11/1, 11/2, 11/3, 12/5, 13/1, 13/2, 14/1, 14/2, 14/5, 14/10, 15/13, 16/1, 16/2, 16/17, 16/18, 17/3, 17/19, 26/1, 26/2; Достық көшесі 1, 1/1, 2/1, 2/2, 3/1, 3/4, 5/1, 5/2, 6/1, 6/2, 7/1, 7/2, 8/1, 9/1, 10/1, 12/1, 12/2, 14/1, 14/2; Ерден көшесі 1/1, 1/2, 3/1, 3/2, 5/1, 6/1, 6/2, 7/1, 7/2, 8/1, 8/2, 9/1, 9/2, 10, 10/1, 12/1, 12/2, 13/1, 14/1, 14/2, 18/1, 18/2, 20/1, 20/2, 30/1, 30/2, 30/4, 32/1, 34/1, 34/2 36; Сарыарқа көшесі 2/1, 2/2, 2/7, 3/1, 4/1, 4/2, 5/1, 6/1, 6/2, 7/11, 7/13, 8, 8/1, 8/15, 9/1, 10/1, 10/19, 10/21, 11/1, 11/2, 12/25, 13/1, 14/9, 15/1, 17/19; Әуез қыстағы; Ізбасар қыстағы; Ақсай қыстағы; Айнабай қыстағы; Бұзау қыстағы; Бақша қыстағы; Жаңабай қыстағы; Көпжасар қыстағы; Мақанбай қыстағы.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706 Байқоңыр сайлау учаскесі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"Байқоңыр ауылдық клубы" коммуналдық мемлекеттік кәсіпорны, Ұлытау ауданы, Байқоңыр ауылы, Рысқұлов көшесі 9.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6/2, 7/1, 8/1, 8/2, 9/1, 9/2, 10/1, 11/1; Амангелді көшесі 2, 2/1, 2/2, 3/1, 3/2, 4, 4/1, 4/2; Болманов көшесі 4/2; Гагарин көшесі 2/2, 3/2, 5/1, 5/2, 6/1, 6/2, 8/1, 8/2, 9/1, 10/1, 10/2, 11/1, 12/1, 13/2, 14/2, 15/1, 15/2, 16/1, 16/2, 17/1, 17/2, 18, 18/1, 18/2, 19/1, 19/2, 20/1, 20/2, 21/1, 23, 23/1, 23/2, 24/2, 25/2, 26/2, 27/1, 27/2; Деев көшесі 1/1, 2/2, 4/1, 4/2, 6/1; Жанкелді көшесі 2/1, 2/2, 5/1, 5/2; Рысқұлов көшесі 1,1/2, 3/1, 3/2, 4/1, 4/2, 6/1, 6/2, 8/1, 8/2, 9; Саусақов көшесі 3/1, 3/2, 4/1, 4/2, 17/2; Сейфуллин көшесі 2/1, 2/2, 9/2, 12/1, 13/2, 14/1, 14/2; Қалыбай қыстағы; Қоңырат қыстағы; Әбіл қыстағы; Ақши қыстағы; Аяпберген қыстағы; Ақжар қыстағы; Байғұла қыстағы; Демеубай қыстағы; Лақпай қыстағы; Мешіт қыстағы; Миябай қыстағы; Мырзагүл қыстағы; Сарысай қыстағы; Талдықұдық қыстағы; Тасыбай қыстағы; Тоқсанбай қыстағы.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707 Қызыл үй сайлау учаскесі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Қызыл үй бөлімшесі, Ұлытау ауданы, Байқоңыр ауылы, Қызыл үй елді мекені.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Ботантай қыстағы; Қоға қыстағы; Кызыл үй қыстағы; Қызылтам қыстағы; Әубәкір қыстағы; Үшқара су қыстағы; Ақшолақ қыстағы; Алакөл қыстағы; Бөрі қыстағы; Амангелді қыстағы; Бүкір қыстағы; Досан қыстағы; Тоқболат қыстағы; Көкелен қыстағы; Еңсебай қыстағы; Жамантабан қыстағы; Күйгенбидайық қыстағы; Мейірман қыстағы; Мешіт қыстағы; Ораз қыстағы; Сарыайғыр қыстағы.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708 Жезді сайлау учаскесі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"Жезді кентінің мәдени сауықтыру орталығы" коммуналдық мемлекеттік қазыналық кәсіпорыны, Ұлытау ауданы, Жезді кенті, Кұттымбетов көшесі 19.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Құттыбаев көшесі 1, 1/1, 1/А, 2/1, 2/2, 7/1, 8, 9,10, 10/1, 12, 13, 15, 16, 16/1, 17, 18/1, 20, 20/1, 21, 23/4, 24, 25, 25/1, 25/2, 26, 26/1, 27, 27/1, 28, 28/3, 29, 33, 33/2, 33/3, 34, 36, 36/1, 38, 39, 40, 41, 41/1, 42/1, 42/2, 42/3, 42/4, 44, 47/3, 51, 52, 53, 54/1, 54/2, 54/3, 55/2, 56, 56/1, 57, 60; Құттымбетов көшесі 1, 1/1, 2/1, 3, 4, 6, 8/1, 8/а, 8/1а, 11/2, 11/3, 12, 12/1, 12/2, 14, 14/1, 15, 21, 23/1, 23/3, 23/4, 25, 25/1, 25/2, 25/3, 25/4, 26/3, 27/1, 27/2, 27/4, 28/1, 28/2, 28/3, 28/4, 30/1, 30/2, 31/1, 31/4, 32/1, 32/2, 32/3, 32/4, 33/1, 33/2, 33/3, 33/4, 33/6, 33/7, 33/8, 34/1, 34/2, 34/3, 35/1, 35/2, 35/3, 35/5, 36, 36/1, 36/3, 36/4, 38/2, 42, 42/2, 43/1, 43/2, 44/1, 45/2, 47/1, 47/2, 49/1; Ақмолда батыр көшесі 1/1, 3, 3/1, 4/2, 6, 8, 8/1, 16, 18, 20, 22, 22/1, 23, 23/1, 24, 26/1, 27, 28, 30/1, 30/3, 38, 38/1, 39, 39/1, 39/2, 40, 40/1, 42, 45, 45/1, 51, 52, 53, 55, 58/1, 58/2, 59, 59/2, 62/2, 81, 55, 58/1, 58/2, 63, 63/1; Бұлқышев көшесі 3/1, 3/3, 3/4, 3/5, 3/7, 3/8, 5/1, 5/2, 5/3, 5/4, 5/5, 5/6, 5/7, 5/8, 7/3, 7/5, 7/7, 7/8, 8/1, 8/2, 9/1, 9/2, 9/3, 9/5, 9/6, 9/7, 11/3, 11/6, 11/7, 12/2, 12/7, 12/8, 13/1, 13/2, 13/3, 14/2, 14/3, 14/5, 14/6, 14/78, 15/5, 15/10, 15/22, 20, 20/1, 21, 22, 22/1, 23, 24, 25, 26/1, 26/2, 27, 27/1, 28/1, 29/2, 31, 31/1, 32/1, 34, 37, 38/1, 41/1, 41/2, 42/1, 42/2; Иманжанов көшесі 2/1, 2/2, 3/1, 3/2, 5/1, 5/2, 7/2, 7/3, 7/4, 9, 9/1, 9/2, 9/4, 11/1, 11/2, 11/3, 11/4, 13/1, 13/3, 14, 16, 17/6, 18, 19/1, 19/2, 21/3, 21/5, 21/7, 21/8, 21/30, 23/3, 23/8, 24, 25/1, 25/2, 25/3, 26/1, 26/2, 27/1, 27/2, 28/1, 29/1, 29/2, 30/1, 30/2, 32/1, 32/2, 34/1, 34/2, 36/1, 36/2, 38/1, 42/1; Кеншілер көшесі 1/1, 3, 3/1, 4/1, 4/2, 6/1, 6/2, 7/1, 10/18, 12, 14/3, 14/4, 15/1, 15/3, 16/4; Тоқтыбаев көшесі 1/2, 2, 3, 5, 5/1, 6, 7, 8, 8/1, 9, 11/1, 11/2, 12/1, 13/1, 13/2, 14/2, 15/2, 16/1, 16/2, 18/1, 18/2, 21, 21/1, 21/2; Байытушылар көшесі 4, 5, 5/2, 5/3, 5/6, 6, 6/1, 6/4, 8/1.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709 Өрнек сайлау учаскесі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"Жезді кентінің №6 орта мектебі" коммуналдық мемлекеттік мекемесі, Ұлытау ауданы, Жезді кенті, Сатпаев көшесі 9.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Қожабай көшесі 1, 1/15, 2, 3, 3/1, 3/2, 5, 6, 7, 8, 9/1, 10, 11,11/1, 12, 13, 13/1, 14,15, 16, 17, 18, 18/1, 20, 21; Есентоғай көшесі 1/2, 2, 2/1, 3, 3/1, 4, 4/1, 4/2, 5, 5/1, 7, 8, 8/2, 9, 9/1, 9/2, 12, 12/1, 14, 14/2, 15, 15/1, 16, 17, 17/2, 19, 20, 20/2, 21, 22, 22/2, 23; Живов көшесі 1, 1/1, 2/1, 3/1, 3/2, 4/1, 4/2, 5/1, 5/2, 6,1, 6/2, 7, 7/2, 8/1, 8/2, 10/1, 10/2, 12/1, 12/2, 14/1, 14/3, 15, 18/2, 19, 19/1, 19/2, 21/1, 21/2, 22/1, 22/2, 24/1, 24/2, 25, 26, 29, 29/1, 30, 30/1, 31, 31/1, 32, 32/2, 33/1, 33/2, 36/1, 36/2, 37, 37/1,38/1, 38/2, 40/2, 41, 42/2, 43/1, 43/2, 44, 44/1, 44/2, 45/1, 45/2, 46/1, 46/2, 47, 47/1, 48, 49/1; Көкбұлақ көшесі 1, 3, 7, 7/1, 8, 9, 10, 13, 14, 16, 20, 20/1, 21, 24, 24/1, 25, 28, 30, 31, 31/1, 32, 34, 36, 38, 38/1, 39, 39/1, 41, 41/1, 42, 43, 45, 45/1, 46, 47, 48, 48/1, 49, 50, 51, 54, 55, 56, 56/1, 58/2, 58/3, 59/8, 60/1, 62, 65, 67/1, 67/2, 68, 69, 70, 71, 71/1, 73, 74, 76, 78, 79, 85, 86, 86/1, 87, 88, 89, 90/1, 91, 92, 92/1, 93, 93/1, 95, 95/1, 95/2, 96, 96/1, 97, 98, 99, 100, 100/1, 101,104, 105,105/1, 107, 108, 108/1, 109, 109/1, 110, 110/1, 112, 112/1, 112/2, 112/6, 113, 114, 115, 115/1, 115/2, 116, 116/2, 117, 118, 118/1, 119, 121, 122, 123, 124/1, 127, 129, 129/1, 131, 133, 134,134/1, 134/2, 155, 156, 156/1, 161, 162/1, 162/2, 163/2; Сатпаев көшесі 1,1/13, 1/63, 3, 4/6, 4/10, 4/30, 5, 5/1, 6/8, 6/26, 6/27, 7, 7/9, 7/19, 8, 8/6, 8/7, 11, 11/1, 11/8, 11/9, 11/10, 11/11, 11/12, 11/15, 15/14, 17/19, 17/23, 18, 18/8, 18/10,18/16, 18/20, 19/7, 21, 21/1, 21/5, 22/30, 22/31, 23/22, 25/25, 26/1, 26/8, 28,29, 30, 30/7, 30/21, 31/17, 31/19, 31/24, 32, 32/12, 32/22; Сансызбаев көшесі 1, 1/2, 2, 2/1, 3/6, 3/8, 3/17, 3/35, 3/44, 4, 5, 5/1, 7, 8, 9, 9/2, 10, 12, 14, 15, 15/1, 16/1, 17, 17/2, 22, 23, 25, 25/2, 27, 28.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710 Абай сайлау учаскесі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"Жезді кенті мектеп интернаты" коммуналдық мемлекеттік мекемесі, Ұлытау ауданы, Жезді кенті, Құттыбаев көшесі 4.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5/2, 6/1, 9/1, 11, 12, 12/1, 13/1, 13/2, 14/1, 14/2, 14/3, 15, 17/1, 18/2, 20, 23/3, 24/1, 24/3, 24/4, 26/1, 26/2, 28/1, 28/2, 30/1, 31/1, 31/2, 32/2, 33/1, 33/2, 34, 35/1, 36/1, 36/2, 39/1, 41/1, 41/2, 42/2, 43/1, 43/2, 44/1, 44/2, 45/1, 46/1, 46/2, 53/2; Онжағалау көшесі 1, 21, 30/2, 48, 58, 58/1, 60, 60/1, 62, 62/1, 64, 64/2, 66, 74/1, 76, 78, 80/1, 85, 90, 94, 96, 98, 99, 102, 103, 105/2, 106, 108, 110, 112, 113, 113/1, 115/1, 117, 122, 123, 123/3, 124, 124/1, 124/3, 124/4, 125, 126/2, 126/3, 128/1, 128/4, 130/1, 130/3, 137, 137/1, 143,145, 151/1, 153, 153/1; Құрылыс көшесі 110- 6, 6/1, 15, 100; Мосты көшесі 1/1, 2, 2/1, 5, 5/1, 9, 12, 14, 15, 18, 20, 21; Өрнек елді мекені.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711 Қаракеңгір сайлау учаскесі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"Қаркеңгір ауылдық клубы" коммуналдық мемлекеттік кәсіпорны, Ұлытау ауданы, Бозтұмсық ауылы, Орталық көшесі 81.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Жағалау көшесі 1, 2/1, 3/1, 5/1, 6/1, 7/1, 8/1, 9/1, 10/1, 10/2, 11, 11/1, 12, 13, 15, 17, 17/1, 17/2, 18, 19, 20/1, 21, 33/1; Совет көшесі 1/1, 3/1, 4, 6/1, 7, 8/1, 9/1, 10, 10/1, 11, 12/1, 15/1, 16, 17/1, 18/1, 19, 20, 21, 21/1, 22/1, 23, 23/1, 24, 24/1, 24/2; Колхоз көшесі 2, 5, 5/1, 7, 7/1, 8, 10, 10/1, 11/1, 12, 16/1, 17/1, 20, 20/1, 21, 21/1, 21/ 2, 22/1, 24/1, 25/1; Орталық көшесі 1, 2/1, 3, 3/1,3/2, 3/3, 4/1, 5, 5/2, 6/1, 7, 7/1, 8/1, 8/2, 10, 10/2, 11, 11/1, 12/1, 13, 13/1, 13/2, 15/1, 15/2, 16/1, 16/2, 17/1, 18/1, 18/2, 19, 19/1, 19/2, 20/1, 20/2, 21, 21/1, 21/2, 22/1, 23, 23/1, 23/2, 24/2, 25, 25/1, 25/2, 26/1, 26/2, 27/1, 27/2, 30/1, 31/2, 32, 32/1, 32/2, 33/1, 33/2, 34/2, 35/1, 35/2, 36, 36/1, 36/2, 37/2, 38, 38/1, 38/2, 39/1, 39/2, 40/1, 41, 43/1, 44, 44/1, 45/1, 46/1, 47, 47/1, 49/1, 50, 50/1, 50/2, 52, 52/1, 53/1, 55/1, 56, 56/1, 57/1, 62/2, 63, 63/1, 64/1, 65/1, 66/1, 67/1, 68, 68/1, 69/1, 69/2, 70/1, 70/2, 71, 71/1, 72, 72/1, 73/1, 74/1.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712 Көкбұлақ сайлау учаскесі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Ескі кітапхана ғимараты, Ұлытау ауданы, Бозтұмсық ауылы, Көкбұлақ елді мекені.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 үй қыстағы; Бөрлі қыстағы; Құласу қыстағы; Ши қыстағы; Қызылшың қыстағы; Қотыр қыстағы – 1; Қотыр қыстағы – 2; Бірманхамит қыстағы; Амантөбе қыстағы; Алтыбай қыстағы; Көкбұлақ қыстағы, Айғожа қыстағы; Бозбайтал қыстағы; Нарынбай қыстағы; Сиректас қыстағы; Қазыбек қыстағы; Дабыл қыстағы; Дүзен қыстағы; Кұмдыадыр қыстағы; Төлебай қыстағы; Көк үй қыстағы; Тасқора қыстағы; Қызылтүрме қыстағы; Махат қыстағы; Түйебай қыстағы; Кәрікөң қыстағы.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713 Қарсақбай сайлау учаскесі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"Қарсақбай кентінің мәдениет үйі" коммуналдық мемлекеттік кәсіпорны, Ұлытау ауданы, Карсақбай кенті, Болман ақын көшесі 74.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Сатпаев көшесі 2/1, 2/2, 3/1, 4/3, 11/1, 15/1, 19, 19/1, 20/1, 20/3, 21/1, 21/2, 21/3, 22/1, 23/3, 24/1, 24/2, 24/3, 25/1, 28/1, 28/2, 29/1, 30/2, 30/3, 31/1, 31/2, 32/1, 32/2, 33/2, 34/2, 35, 35/1, 36, 36/1, 37/1, 38/1, 38/2, 39/1, 40, 40/1, 42, 43/1, 44/1, 44/2, 45/1, 47/1, 48, 48/1, 49/1, 49/2, 49/3, 52/1, 52/2, 53/1, 53/2, 55/1, 55/2, 55/3, 55/4, 56/1, 56/2, 56/3, 57/2, 57/3, 58/1, 58/2, 58/3, 59/1, 59/2, 59/3, 60/1, 60/2, 60/3, 61,61/2, 62/1, 63/1, 64/1, 64/2, 65/1, 66/1, 66/2, 67/1, 67/2, 69/1, 69/2, 70/1, 73/2, 73/4, 73/6, 75; Деев көшесі 1/1, 1/5, 3/1, 3/2, 4/1, 4/2, 5/1, 6/1, 6/2, 7/1, 7/3, 8/1, 8/2, 9/1, 9/2, 9/3, 10/1, 10/2, 10/3,11/3, 12, 12/1, 12/2, 12/3, 13/2, 15/1, 15/2, 16/1, 17/1, 17/2, 17/3, 18/1, 19/2, 20, 20/1, 20/2, 21/1, 22/2, 23/1, 23/2, 24/1, 24/2, 25/1, 26/1, 26/2, 27, 27/1, 27/2, 28/1, 28/2, 29/1 29/2, 30/1, 30/2, 31/1, 31/2, 32/1, 34/1, 34/2, 35/1, 35/2, 36/1, 36/2, 37/1, 37/2, 38/1, 38/2, 39/1, 39/2, 40/1, 40/2, 41/1, 41/2, 42/1, 42/2, 43/1, 43/2, 44/1, 44/2, 45/1, 45/2, 46/1, 46/2, 47/1, 47/2, 48/1, 48/2, 49/1, 53; Жосалы көшесі 1/1, 5/1, 7/1, 9, 9/1, 13, 13/1, 18/1, 19/1, 20, 20/1, 22/1, 25/1, 25/2, 26/1, 27/1, 29/1, 31/1, 32/1, 33, 33/1, 33/2, 36/1, 81/1; Маткенов көшесі 3/1, 3/2, 3/3, 3/4, 3/5, 3/6, 3/7, 3/8, 3/9, 5/1, 5/2, 6/1, 6/2, 8/1, 8/2, 9/1, 9/2, 10/1, 10/2, 11/1, 11/2, 12, 12/1, 12/2, 13/1, 13/2, 14/1, 14/2, 15/1, 15/2, 16/1, 16/2, 17/1, 17/2, 18/1, 18/2, 19/1, 19/2, 20/1, 21/1, 22/1, 22/2, 25/1, 25/2, 26/1, 26/2, 27/1, 29/1, 29/2 , 30/1, 33/1, 35/1, 39/1, 40/1, 41/1, 41/2, 42/1, 42/2, 43/1, 43/2, 44/1, 44/2, 45/1, 47/1; Майтөбе қыстағы, Бет қыстағы.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714 Балбырауын сайлау учаскесі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"Қарсақбай агротехникалық колледжі" коммуналдық мемлекеттік мекемесі, Ұлытау ауданы, Қарсақбай кенті, Сатпаев көшесі 9.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Болман акын көшесі 2/1, 5/1, 6/2, 8/1, 9/1, 11/1, 12, 12/1, 12/3, 12/4, 12/5, 13/1, 16/1, 16/2, 18/1, 20/1, 20/2, 20/3, 21/1, 24/1, 27/1, 28/2, 30, 30/1, 30/3, 35/1, 35/2, 36/1, 37/1, 38, 38/1, 38/2, 39, 39/1, 39/2, 40/3, 43/1, 44/2, 44/3, 45/2, 48/1, 48/2, 49/1, 49/2, 50/1, 50/2, 51/2, 52/2, 53/1, 53/2, 54/1, 55/1, 55/2, 56, 56/1, 56/2, 57/2, 58/2, 76/1; Байтасов көшесі 1/1, 2/1, 3/1, 5/1, 6/1, 6/2, 7/2, 7/3, 8/1, 8/2, 9/1, 16/1, 16/2, 17/1, 17/2, 18, 19/1, 21/1, 21/2, 31/2, 33, 33/1, 37/1, 38/1, 39/1, 41/1, 42, 42/1, 42/2, 45/1, 48/1, 48/2, 50, 50/1, 51/1, 53/1, 55/1, 56/1, 56/2, 56/3, 57/1, 57/2, 57/3, 58/1, 58/2, 59, 59/3, 60/1, 61/1, 62/2, 63/1; Қозыбақ қыстағы, Келдібек қыстағы, Қарашың қыстағы; Сейт қыстағы; Аралкөң қыстағы; Атан қыстағы; Бектұрған қыстағы; Шалғынды қыстағы; Әлменбет қыстағы; Кұттыбай қыстағы; Қаратөбе қыстағы; Құмола қыстағы; Жарық қыстағы; Сарын қыстағы.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715 Қоскөл сайлау учаскесі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"Қоскөл ауылдық клубы" коммуналдық мемлекеттік кәсіпорны, Ұлытау ауданы, Қоскөл ауылы, Сатпаев көшесі 15.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Жангелді көшесі 1/1, 1/2, 2, 2/1, 3/1, 3/2, 3/3, 4/1, 4/2, 5/1, 5/2, 6/1, 6/2, 7/1,7/2, 8/1, 8/2, 9/1; Иманов көшесі 2/1, 9, 9/1, 9/2, 10/1, 12; Сатпаев көшесі 1, 1/1, 2/1, 2/2, 3/1, 3/2, 4, 4/1, 4/2, 6/1, 6/2, 7/1, 7/2, 8, 8/1, 8/2, 9, 9/2, 10, 10/1, 11/1, 12, 12/1, 12/2, 13, 13/1, 14/1, 14/2; Смайлов көшесі 1/2, 3/1, 3/2, 4/2, 5/1, 5/2, 6/2, 7, 7/1, 7/2, 8, 8/1, 8/2, 9/1, 9/2, 10/1, 11/1, 11/2, 12, 12/1, 13/1, 13/2, 14/2, 15/1, 15/2, 16/1, 16/2, 18/1, 19/1, 19/2, 20/1, 20/2, 21/1, 21/2, 22/1, 22/2, 23/1, 25/1, 25/2; Сыздықов көшесі 3/1, 3/2, 4/1, 4/2, 5, 5/1, 5/2, 7/1, 8/1, 8/2, 12, 13, 13/1; Алтыгүл қыстағы; Доңыз қыстағы; Киік қыстағы; Садық қыстағы; Кішікиік қыстағы; Коңыртөбе қыстағы; Шонтай қыстағы; Город қыстағы; Қоскөл қыстағы.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716 Құлжанбай сайлау учаскесі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Құлжанбай бөлімшесі, Ұлытау ауданы, Қоскөл ауылы, Кұлжанбай елді мекені.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Шекарасы: Кұлжанбай елді мекені; Үрпек қыстағы; Бапан-1 қыстағы; Бапан-2 қыстағы; Бапан-3 қыстағы; Шортанбай қыстағы; Ақсақал қыстағы; Имек қыстағы; Зортөбе қыстағы; Мешіт-1 қыстағы; Мешіт-2 қыстағы; Китар-1 қыстағы; Китар-2 қыстағы; Қосбармақ қыстағы; Мойнақ қыстағы; Ақбекет қыстағы; Кәрікөң қыстағы; Таңқы қыстағы; Ешкіқұм қыстағы; Қоскөң қыстағы; Шоңқабай қыстағы; Бескепе қыстағы; Түгіскен қыстағы; Сарыназар қыстағы; Ақжайлау-1 қыстағы; Ақжайлау-2 қыстағы; Қосқұдық қыстағы; Жыңғылдыкөң-1қыстағы; Жыңғылдыкөң-2 қыстағы; Көктал қыстағы; Әбен қыстағы; Сарыөзек қыстағы; Бестау қыстағы; Ақшелек қыстағы.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717 Мибұлақ сайлау учаскесі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"Мибұлақ ауылдық №18 орта мектебі" коммуналдық мемлекеттік мекемесі, Ұлытау ауданы, Мибұлақ ауылы, Жүндібаев көшесі 1.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Баймырза қыстағы; Талмас қыстағы; Қарасу қыстағы; Айқынбай қыстағы; Алтыбай қыстағы; Жүндібаев көшесі 2/1, 2/2, 3, 6/2, 8/1, 8/2, 9/1, 9/2, 10/1, 10/2, 12/1, 12/2, 14/1, 14/2, 16/2, 24/2, 26/1, 28/2, 30/2, 28/2, 30/ 2; Сарсенбин көшесі 1/2, 3/1, 3/2, 5/1, 7/1, 7/2, 11/1, 11/2, 13/1, 13/2, 15/2, 17/1, 17/2, 19/1, 19/2, 21/1, 21/2, 23/2; Байсалбай көшесі 1/1, 1/2, 2/1, 2/2, 3/1, 4/1, 4/2, 5/1, 5/2, 6/1, 6/2, 7/1, 7/2, 9/1, 11/1, 11/2, 12/1, 12/2, 13/1, 13/2, 14/2, 15/1, 15/2, 17/1, 17/2; Саркеев көшесі 2/1, 3/1, 3/2, 4/1, 4/2, 5/1, 5/2, 6/1, 6/2, 7/2, 9/1, 9/2; Тұрсынбаев көшесі 3/1, 3/2, 4/1, 4/2, 5/1, 6/2, 8/1, 8/2, 9/1, 9/2, 10/1, 10/2, 12/2, 13, 14/1, 14/2, 18/1, 20/1, 20/2, 22.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718 Ақкеңсе сайлау учаскесі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Ақкеңсе метеостанциясы, Ұлытау ауданы, Мибұлақ ауылы, Ақкеңсе елді мекені.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Ақкеңсе елді мекені; Қара қойын елді мекені, Көктабан қыстағы.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719 Сарысу сайлау учаскесі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"Сарысу ауылдық клубы" коммуналдық мемлекеттік кәсіпорны, Ұлытау ауданы, Сарысу ауылы, Сатпаев көшесі 8.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Уалиханов көшесі 1, 1/1, 2/1, 3/1, 4/2, 4/3, 5, 6/2, 7/1, 8/1, 8/2, 9, 10/1, 10/2, 11, 13, 15, 16, 17/1, 17/2, 19, 19/1, 19/2, 21/1; Сатпаев көшесі 1, 1/1, 1/2, 2, 2/1, 2/2, 4, 4/1, 5/1, 6/1, 7/1, 7/2, 9, 9/1, 9/2, 9/3, 11, 11/1, 12/2, 13/1, 13/2, 16/1, 18/1, 18/2, 19, 20, 20/1, 20/2, 22, 24, 26, 26/1, 28, 28/1, 30, 31, 31/1, 31/2, 32, 32/1, 33, 34, 35, 36, 37/1, 38, 38/1, 39, 40, 44, 47, 49,51, 53, 53/1, 55, 57, 58, 59, 59/1, 61, 61/1, 63/1, 67, 69, 69/1, 71; Абай көшесі 1, 2/1, 2/2, 3/1, 4/1, 5, 5/1, 5/2, 6/2, 7/1, 8, 9, 9/1,12, 13/1, 13/2, 14/1, 14/2, 16/1, 16/2, 18/1; Сейфуллин көшесі 1, 2, 3, 3/1, 5, 5/1, 6, 7, 8, 9, 10, 11, 12, 16, 17, 17/1, 18, 19, 19/1, 20, 20/1, 20/2, 21, 21/2, 22/1, 23/1, 25; Тіккөзов көшесі 3/1, 3/2, 5/1, 5/2, 6/2, 7, 7/1, 7/2, 9/1, 9/2, 10/1, 10/2, 11/1, 11/2, 12/2, 13/1, 13/2, 14, 15/1, 15/2, 17/2, 19/1, 21/1, 21/2, 23/1, 23/2, 25/1, 25/2; Жұмырткин көшесі 1, 2, 2/1, 3, 3/1, 4, 4/1, 5, 6, 7, 8, 9, 11, 12/1, 12/2, 14, 15, 15/1, 17, 19, 20/1, 21, 21/1, 22/1, 23, 24, 25, 26; Бейбітшілік көшесі 1, 3, 3/1, 5, 5/1, 7, 7/1, 8, 8/1, 9/1, 9/2, 10, 11/1, 11/2, 12/2, 13/1, 13/2, 15/2; Сүйінбай көшесі 1, 1/1, 1/2, 2/1, 4, 4/1, 5/1, 5/2, 6, 6/1, 6/2, 7, 7/1, 7/2, 9, 11, 11/1, 12/1, 12/2, 13, 14/1, 14/2, 18, 22; Тұржанбаев көшесі 1, 1/1, 2, 4, 7, 7/2, 8, 9, 10, 11, 11/1, 12, 13, 13/1, 14, 15, 16, 18, 20.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720 Қосқұдық сайлау учаскесі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Қоскұдық бөлімшесі, Ұлытау ауданы, Сарысу ауылы, Қоскұдық елді мекені.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Қоскұдық қыстағы; Түйемойнақ қыстағы; Шекара қыстағы; Үштоған қыстағы; Қосапан қыстағы; разъезд №280; Қарабидайық – 1 қыстағы; Қарабидайық – 2 қыстағы.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721 Тасоба сайлау учаскесі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Тасоба бөлімшесі, Ұлытау ауданы, Сарысу ауылы, Тасоба елді мекені.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Тасоба елді мекені; Қазыбек қыстағы; Тобылғылы қыстағы; Ерубай қыстағы; Аққыстау қыстағы; Райыс қыстағы; Тірсек қыстағы;. Көктабан-1 қыстағы; Көктабан-2 қыстағы; Каражігіт қыстағы; Ахмет -1 қыстағы; Ахмет-2 қыстағы; Табан қыстағы; Күлен қыстағы; Қараоба қыстағы.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722 Терісаққан сайлау учаскесі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"Терісаққан ауылдық № 9 орта мектебі" коммуналдық мемлекеттік мекемесі, Ұлытау ауданы, Терісаққан ауылы, Ұлытау көшесі 1.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Қоскөл елді мекені; Қызылту көшесі 1/1, 1/2, 2, 5, 7/1, 7/2, 10/1, 10/2, 12/1, 12/2, 13, 14, 16/1, 16/2, 18/1, 18/2, 21/1, 21/2, 22, 22/1, 24/1, 24/2, 26, 28, 29/1, 29/2; Желдіадыр көшесі 6, 8/1, 10/1, 10/2, 16/1, 16/2, 18, 18/1, 20/1, 20/2, 21/1, 22, 24/1, 24/2; Талап көшесі 1/1, 1/2, 7, 7/1, 9, 9/1, 9/2, 10/2, 11, 12/1, 13, 15, 16/2, 17/1, 17/2, 22, 23, 26/1, 27/1, 27/2, 29/1, 29/2; Ұлытау көшесі 8, 8/2, 12/2, 16, 16/1; Шеңбер көшесі 3/1, 9/1, 9/2, 18/2, 20/2, 22/1, 22/2, 26.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723 Ұлытау сайлау учаскесі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"Ұлытау ауылдық мәдениет үйі" коммуналдық мемлекеттік кәсіпорны, Ұлытау ауданы, Ұлытау ауылы, Абай көшесі 2.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1, 3, 4/1, 4/2, 5, 5/2, 6, 6/1, 6/2, 7, 7/1, 7/2, 8, 8/1, 9, 9/1, 10, 10/1, 10/2, 11/1, 11/2, 12/2, 13/1, 14, 14/2, 15, 15/1, 15/2, 16/1, 16/2, 17/1, 17/2, 18, 18/1, 19/1, 19/4, 20/2, 21/2, 24, 25, 26, 26/1, 32/1, 34, 34/1, 34/2, 36, 36/1, 37, 37/1, 37/2, 38/1, 38/2, 39/1, 39/2, 40/1, 41, 42, 42/1, 44, 46, 46/1, 46/3, 46/5, 46/7, 47, 47/1, 47/2, 47/3, 51, 51/1, 52, 52/1, 52/2; Амангелді көшесі 1, 2, 2/1, 2/9, 4, 5, 7, 8, 9, 9/1, 10/1, 11, 11/1, 12, 12/2, 13, 13/1, 14, 14/1, 16, 17, 17/2, 18, 18/1, 19, 20, 20/1, 21, 21/1, 22, 22/1, 23/1, 24, 24/1, 24/2, 25/2, 26, 27, 27/1, 27/2, 28/1, 28/2, 29, 29/1, 30, 30/1, 31, 31/1, 32, 32/1, 32/2, 33, 33/1, 33/2, 34, 34/2, 35, 35/1, 35/2, 36, 36/1, 37, 37/1, 38, 39, 40/1, 41, 41/1, 42, 42/2, 43/1, 43/2, 44, 44/1, 46, 46/1, 47, 48, 50, 50/1, 51, 52, 52/1, 52/2, 53, 54, 55, 56/1, 60/1, 62, 63; Бұлқышев көшесі 1, 1/2, 2/1, 3/1, 3/2, 4/1, 4/2, 5/1, 5/2, 5/3, 6, 6/1, 7, 7/1, 7/2, 8, 8/1, 8/2, 9, 9/1, 9/2, 10/1, 10/2, 11/2, 12, 13, 13/1, 17/1, 18, 19, 22/1, 23, 23/1, 24, 24/1, 26, 26/1, 27, 27/1, 28, 28/1, 31, 32, 33, 33/1, 34/1, 34/2, 35, 36, 36/1, 37, 38, 39, 40, 40/1, 40/2, 41, 42, 43/1, 44, 45, 45/1, 46, 47, 47/1, 48, 49, 50, 51, 52, 53, 53/1, 53/2, 54/1, 54/2, 55, 55/1, 56, 57, 57/1, 60/1, 61, 62/1, 62/2, 63/1, 64/1, 65, 66/1, 66/2, 67/2, 72; Жамбыл көшесі 1, 1/1, 2, 2/1, 3/2, 4, 5, 5/1, 6, 6/1, 7, 8, 8/1, 9, 9/1, 10, 11, 11/1, 12, 12/1, 12/2, 13, 14, 14/1, 15, 15/1, 15/15, 16, 17, 18, 19/1, 19/2, 20, 21, 21/1, 21/2, 23, 24/1, 24/2, 25, 25/1, 26/1, 26/2, 27/1, 27/5, 28/1, 29, 29/1, 30, 30/1, 30/3, 31, 31/1, 32, 33, 33/1, 34, 36, 37/1, 37/2, 38, 38/1, 40, 41/2, 42, 58, 59.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724 Тайжан сайлау учаскесі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"№1 Ұлытау ауылының орта мектебі" коммуналдық мемлекеттік мекемесі, Ұлытау ауданы, Ұлытау ауылы, Бұлқышев көшесі 15.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Сәтпаев көшесі 1/1, 2, 2/1, 4, 5, 6, 7, 7/1, 8, 9, 9/1, 10, 11/1, 11/2, 12, 12/1, 13/2, 14/1, 15/1, 16/1, 16/2, 17/1, 17/2, 18/1, 19, 19/1, 19/2, 20/1, 21, 22/1, 22/2, 23, 23/1, 23/2, 24/1, 29/2; Сельхозтехника көшесі 1/1, 5, 6/2, 7/1, 8, 11/1, 14/2, 15, 16; Тайжан көшесі 1/1, 1/2, 2, 2/1, 2/2, 3/1, 3/2, 3/4, 4/1, 4/2, 5/1, 5/2, 6/1, 7, 7/1, 7/2, 7/4, 7/6, 7/9, 8, 8/1, 8/2, 8/8, 9/1, 9/2, 10, 10/1, 11/1, 11/2, 12/1, 12/2, 13/1, 14, 14/1, 14/2, 15, 15/1, 15/2, 16/1, 17/1, 17/2, 18/1, 18/2, 19, 19/1, 19/2, 20, 20/1, 21, 21/1, 21/2, 22/1, 22/2, 23/1, 24, 24/1, 24/2, 25/1, 25/2, 26/1, 26/2, 27, 27/1, 28/1, 28/2, 29/1,30/1, 30/2, 31, 31/1, 32/1, 33/1, 34/1, 34/2, 35/1, 36, 36/2, 37/2, 38, 38/1, 39/1, 40/1, 41/1, 41/2, 43, 44, 45, 46, 46/2, 47/1, 47/2, 48, 48/1, 48/2, 49/1, 49/2, 50/1, 50/2, 51/1, 51/2, 52, 52/1, 52/2, 53, 53/1, 54/1, 62; Асатов көшесі 1/1, 1/2, 2/1, 3, 3/1, 4, 4/1, 4/2, 5/1, 5/2, 6/1, 6/2, 7/1, 7/2, 8, 8/1, 9, 10, 10/1, 10/2, 11, 11/1, 11/2, 12, 12/1, 12/2, 13/1, 14/1, 14/2, 15/1, 15/2, 16/1, 16/2, 17/1, 18/1, 19, 19/1, 19/2, 20/1, 20/2, 21/1, 21/2, 22, 22/1, 23/1, 23/2, 24/1, 24/2, 25/1, 25/2, 26/1, 26/2, 27/1, 27/2, 28/1, 28/2, 29/1, 29/2, 30/1, 30/2, 31/1, 31/2, 32/1, 32/2, 33, 33/1, 33/2, 34/1, 34/2, 34/3, 35/1, 35/2, 36/1, 36/2, 37/1, 37/2, 38/1, 38/2, 39/1, 39/2, 40/1, 40/3, 40/5, 40/8, 40/10, 40/11, 41/2, 41/3, 41/5, 42/2, 44/8, 55/1; Көк төбе ықшам ауданы 3,6; Тәуілсіздіктің 20 жылдығы көшесі 12, 15, 19, 20, 27, 29.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725 Қызыл үй сайлау учаскесі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Қызыл үй бөлімшесі, Ұлытау ауданы, Ұлытау ауылы, Қызыл үй елді мекені.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Ақсай қыстағы; Кәрікөң қыстағы; Қособа қыстағы; Лекер қыстағы; Шүленсай қыстағы; Ноғай қыстағы; Ақан қыстағы; Қызылдау қыстағы; Қызыл үй елді мекені.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726 Айыртау сайлау учаскесі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"Оқушылар үйі" коммуналдық қазнашылық мемлекеттік мекемесі, Ұлытау ауданы, Ұлытау ауылы, Бұлқышев көшесі 17.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Иманжанов көшесі 1, 2, 3, 5, 6, 7, 8/1, 9, 9/1, 10, 11, 12/1, 13, 13/1, 15, 16, 17, 18, 18/1, 19, 20, 21, 22, 22/1, 24, 25, 26, 27, 28, 28/1, 29, 30, 31, 32, 33, 34, 35, 36/1, 37, 37/1, 38, 39/1, 39/2, 40, 40/1, 43; Айыртау елді мекені; Талдысай елді мекені; Кеңсаз қыстағы.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727 Қорғасын сайлау учаскесі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"№2 Қорғасын орта мектебі" коммуналдық мемлекеттік мекемесі, Ұлытау ауданы, Шеңбер ауылы, Мектеп көшесі 8.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Қушоқы қыстағы; Қызылшын қыстағы; Алтуайт қыстағы; Байтілеу қыстағы; Дүйсен қыстағы; Есенбек қыстағы; Жамантас қыстағы; Жекешат қыстағы – 1; Жекешат қыстағы – 2; Исалық қыстағы; Көксай қыстағы; Көк су қыстағы; Малмола қыстағы; Нұрман қыстағы; Орнықбай қыстағы; Оспан қыстағы; Тоғызқұдық қыстағы. Комсомольская көшесі 1/1, 2/1, 2/2, 3/1, 3/2, 4/2, 5/1, 5/2, 6, 8, 8/1, 9/1, 9/2, 10/1, 10/2, 11/1, 11/2, 21; Оңжағалау көшесі 1, 2/1, 3; Сарыарқа көшесі 1/1, 1/2, 2/1, 3/1, 3/2, 4, 4/1, 5, 6, 6/1, 6/2, 7/1, 7/2, 8/1, 8/2, 9, 10; Солжағалау көшесі 1/1, 1/2, 2, 2/1, 3/2, 4/1, 5/2, 6/1, 6/2, 7/1, 8/1, 12/1; Ұлытау көшесі 1/1, 1/2, 2/1, 2/2, 3/1, 2/2, 4/1, 4/2, 5/1, 6/1, 6/2, 7/1, 7/2, 8/1, 8/2, 10/1, 10/2, 12, 12/2, 14/1, 14/2, 16/1, 16/2, 18/1, 18/2, 20/1, 20/2, 21/2, 22/1, 22/2, 26/1, 26/2; Орталық көшесі 1/1, 3/1, 4/1, 4/2, 6/1, 7/1; Мектеп көшесі 1/1, 4, 5; Үңгірлі қыстағы; Аралбай қыстағы; Ақастау қыстағы; Бақалы қыстағы; Домбыгүл қыстағы; Шонтық қыстағы; Итауыз қыстағы; Көктал қыстағы.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