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85bf" w14:textId="5518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2014 жылғы 24 желтоқсандағы ХХІV сессиясының № 210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2015 жылғы 11 желтоқсандағы XХIХ сессиясының № 277 шешімі. Қарағанды облысының Әділет департаментінде 2015 жылғы 18 желтоқсанда № 3561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Ұлытау аудандық мәслихатының 2014 жылғы 24 желтоқсандағы ХХIV сессиясының № 210 "2015-2017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2927 болып тіркелген және 2015 жылғы 25 қаңтардағы № 3-4 (5975) "Ұлытау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 бюджеті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- 3785123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- 3560591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- 1686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222692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4268834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14193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6618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35418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35418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533322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533322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6618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қаражаттарының пайдаланылатын қалдықтары – 519129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Ұлытау ауданы әкімдігінің 2015 жылға арналған резерві 31285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Жәнібеков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773"/>
        <w:gridCol w:w="452"/>
        <w:gridCol w:w="290"/>
        <w:gridCol w:w="7943"/>
        <w:gridCol w:w="2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3785123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3560591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222692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200"/>
        <w:gridCol w:w="1285"/>
        <w:gridCol w:w="825"/>
        <w:gridCol w:w="2668"/>
        <w:gridCol w:w="4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900"/>
        <w:gridCol w:w="2508"/>
        <w:gridCol w:w="3620"/>
        <w:gridCol w:w="3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939"/>
        <w:gridCol w:w="1140"/>
        <w:gridCol w:w="1140"/>
        <w:gridCol w:w="3852"/>
        <w:gridCol w:w="36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1682"/>
        <w:gridCol w:w="1079"/>
        <w:gridCol w:w="1080"/>
        <w:gridCol w:w="3492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627"/>
        <w:gridCol w:w="627"/>
        <w:gridCol w:w="4862"/>
        <w:gridCol w:w="4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2173"/>
        <w:gridCol w:w="1270"/>
        <w:gridCol w:w="815"/>
        <w:gridCol w:w="1874"/>
        <w:gridCol w:w="4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3407"/>
        <w:gridCol w:w="2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құрамында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 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бөлімінің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агроөнеркәсіптік кешені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ауылының су құбырын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ауылы, Ұлытау-Саламат су ағызарын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бюджеттік инвестициялық жобаларды іске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кент, ауылдық округ әкімінің аппараттары арқылы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080"/>
        <w:gridCol w:w="1757"/>
        <w:gridCol w:w="1757"/>
        <w:gridCol w:w="1757"/>
        <w:gridCol w:w="1757"/>
        <w:gridCol w:w="1757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1208"/>
        <w:gridCol w:w="1208"/>
        <w:gridCol w:w="1430"/>
        <w:gridCol w:w="1208"/>
        <w:gridCol w:w="1208"/>
        <w:gridCol w:w="1208"/>
        <w:gridCol w:w="1209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ауылдық округі.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