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1595f" w14:textId="5d159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2013 жылғы 4 сәуірдегі ХІІ сессиясының "Шет ауданының жерлерін аймақтарға бөлу схемасын және жер салығының ставкаларын жоғарылату (төмендету) пайыздарын бекіту туралы" № 12/118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2015 жылғы 19 наурыздағы № 28/246 шешімі. Қарағанды облысының Әділет департаментінде 2015 жылғы 10 сәуірде № 3121 болып тіркелді. Күші жойылды - Қарағанды облысы Шет аудандық мәслихатының 2018 жылғы 27 маусымдағы № 22/190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Шет аудандық мәслихатының 27.06.2018 № 22/190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 (Салық кодексіне)"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2013 жылғы 4 сәуірдегі ХІІ-сессиясының "Шет ауданының жерлерін аймақтарға бөлу схемасын және жер салығының ставкаларын жоғарылату (төмендету) пайыздарын бекіту турлы" № 12/118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2328 болып тіркелген, 2013 жылғы 16 мамырдағы № 20 (10 433) "Шет Шұғыласы" газетінде жарияланған), келесі өзгеріс енгізілісін: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мынандай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Қазақстан Республикасының 2008 жылғы 10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383-баптарында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белгіленген, автотұраққа (паркингке), автомобильге май құю станцияларына бөлінген (бөліп шығарылған) жерлерді қоспағанда, жер салығының ставкаларын жоғарылату (төмендету) пайыздары осы шешімге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бекітілсін.".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  <w:bookmarkEnd w:id="5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Ибраимов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хатшысы</w:t>
            </w:r>
          </w:p>
          <w:bookmarkEnd w:id="6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Смағұлұлы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