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f4b2" w14:textId="36ff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2014 жылғы 23 желтоқсандағы XXVII сессиясының "2015-2017 жылдарға арналған аудандық бюджет туралы" № 27/229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2015 жылғы 21 сәуірдегі № 29/257 шешімі. Қарағанды облысының Әділет департаментінде 2015 жылғы 12 мамырда № 3194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 -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Шет аудандық мәслихатының 2014 жылғы 23 желтоқсандағы XXVII сессиясының "2015-2017 жылдарға арналған аудандық бюджет туралы" № 27/229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(нормативтік-құқықтық актілердің мемлекеттік тіркеу Тізілімінде № 2917 болып тіркелген, 2015 жылғы 15 қаңтардағы "Шет шұғыласы" № 2 (10.518) газетінде, "Әділет" ақпараттық құқықтық жүйесінде 2015 жылғы 7 сәуірде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№ 1, 2, 3, 4, 5, 6, 7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4361167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1928822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– 2403133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4529167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40892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40892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Шәкіржанова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Смағұлұлы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XXIX сессиясының № 29/257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XXVII сессиясының № 27/229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4"/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584"/>
        <w:gridCol w:w="1232"/>
        <w:gridCol w:w="1232"/>
        <w:gridCol w:w="5488"/>
        <w:gridCol w:w="2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7"/>
        <w:gridCol w:w="1190"/>
        <w:gridCol w:w="261"/>
        <w:gridCol w:w="3982"/>
        <w:gridCol w:w="3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4304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