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774a" w14:textId="d4d7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2014 жылғы 23 желтоқсандағы XXVII сессиясының "2015-2017 жылдарға арналған аудандық бюджет туралы" № 27/229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2015 жылғы 6 қазандағы № 33/293 шешімі. Қарағанды облысының Әділет департаментінде 2015 жылғы 2 қарашада № 3480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 - 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Шет аудандық мәслихатының 2014 жылғы 23 желтоқсандағы XXVII сессиясының "2015-2017 жылдарға арналған аудандық бюджет туралы" № 27/229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Тізілімінде № 2917 болып тіркелген, 2015 жылғы 15 қаңтардағы "Шет шұғыласы" № 2 (10. 518) газетінде, "Әділет" ақпараттық –құқықтық жүйесінде 2015 жылғы 7 сәуірде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2015-2017 жылдарға арналған аудандық бюджет № 1, 2, 3, 4, 5, 6, 7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4658401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2142973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12259 мың теңге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трансферттерден түсетін түсімдер – 2500367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4826401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40892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208892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208892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59460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168000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Балғабек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Смағұлұлы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ХХХІІІ сессиясының № 33/293шешіміне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XXVII сессиясының № 27/229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4"/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280"/>
        <w:gridCol w:w="295"/>
        <w:gridCol w:w="949"/>
        <w:gridCol w:w="1074"/>
        <w:gridCol w:w="4224"/>
        <w:gridCol w:w="2578"/>
        <w:gridCol w:w="220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2 896 759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Кондаминиум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шұғыл шығындарға арналған резервінің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 және елді мекендердің бас жоспарларының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263"/>
        <w:gridCol w:w="3932"/>
        <w:gridCol w:w="38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1810"/>
        <w:gridCol w:w="1811"/>
        <w:gridCol w:w="398"/>
        <w:gridCol w:w="3321"/>
        <w:gridCol w:w="3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006"/>
        <w:gridCol w:w="1006"/>
        <w:gridCol w:w="1006"/>
        <w:gridCol w:w="4108"/>
        <w:gridCol w:w="41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