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5e20" w14:textId="ffa5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әкімдігінің 2015 жылғы 5 ақпандағы № 5/1 "Қарағанды облысы Приозерск қаласы әкімінің аппараты" мемлекеттік мекемесінің ережесін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2015 жылғы 23 сәуірдегі № 18/16 қаулысы. Қарағанды облысының Әділет департаментінде 2015 жылғы 22 мамырда № 3215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Приозерск қаласы әкімдігінің 2015 жылғы 5 ақпандағы № 5/1 "Қарағанды облысы Приозерск қаласы әкімінің аппараты" мемлекеттік мекемесінің ережесін бекіту туралы" (нормативтік құқықтық актлерді мемлекеттік тіркеу Тізілімінде № 3013 болып тіркелген, "Приозерский вестник" газетінде 2015 жылдың 13 наурызында № 10/395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 Приозерск қаласы әкімінің аппараты" мемлекеттік мекемесінің ережесінде </w:t>
      </w:r>
      <w:r>
        <w:rPr>
          <w:rFonts w:ascii="Times New Roman"/>
          <w:b w:val="false"/>
          <w:i w:val="false"/>
          <w:color w:val="000000"/>
          <w:sz w:val="28"/>
        </w:rPr>
        <w:t>14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қала әкімі және аппарат қызметкерлерінің қызметiн материалдық-техникалық қамтамасыз ету;";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қала әкімі және аппарат қызметкерлерінің қызметiн құқықтық қамтамасыз ету;";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қала әкімі және аппарат қызметкерлерінің ұйымдастырушылық қызметiн қамтамасыз ету.".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