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6fd5" w14:textId="b2e6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2014 жылғы 23 желтоқсандағы № 39/274 "2015 - 2017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2015 жылғы 30 қарашадағы XLVI сессиясының № 46/355 шешімі. Қарағанды облысының Әділет департаментінде 2015 жылғы 2 желтоқсанда № 3521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2014 жылғы 23 желтоқсандағы № 39/274 "2015-2017 жылдарға арналған қалалық бюджет туралы" (Нормативтік құқықтық актілерді мемлекеттік тіркеу тізілімінде № 2908 болып тіркелген, 2015 жылғы 16 қаңтардағы № 02/387 "Приозерский вестник" газетінде, "Әділет" ақпараттық-құқықтық жүйесінде 2015 жылдың 23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қалалық бюджет 1, 2 және 3 қосымшаларға сәйкес, оның ішінде 2015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- 2233940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- 186399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- 10509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- 5131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- 2031901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- 2244059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алу 1900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- 1900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алу 8219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- 8219 мың теңге, оның ішінде: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- 8219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2015 жылға арналған ауданның (облыстық маңызы бар қаланың) жергілікті атқарушы органының резерві 3763 мың теңге сомасында бекітілсін.";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2015 жылдың 1 қаңтарынан бастап қолданысқа енгізіледі.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Қарабалаев</w:t>
            </w:r>
          </w:p>
          <w:bookmarkEnd w:id="25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  <w:bookmarkEnd w:id="2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30 қарашадағы XLVІ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сессиясының № 46/355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Приозерск қалалық мәслихатының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 XXХIX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сессиясының № 39/274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2233940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186399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2031901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794"/>
        <w:gridCol w:w="1310"/>
        <w:gridCol w:w="1310"/>
        <w:gridCol w:w="5231"/>
        <w:gridCol w:w="2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2244059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175683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87852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86808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мұқтаждар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516471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327962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54733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1354719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1264865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41367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65941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  <w:bookmarkEnd w:id="1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19182</w:t>
            </w:r>
          </w:p>
          <w:bookmarkEnd w:id="1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1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1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1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пкерл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1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несиелеу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несиелерді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185"/>
        <w:gridCol w:w="1185"/>
        <w:gridCol w:w="1186"/>
        <w:gridCol w:w="3966"/>
        <w:gridCol w:w="3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349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1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1"/>
        <w:gridCol w:w="5239"/>
      </w:tblGrid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bookmarkEnd w:id="1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юджеттің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bookmarkEnd w:id="1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30 қарашасындағы XLVІ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сессиясының № 46/355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Приозерск қалалық мәслихатының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 XXХIX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сессиясының № 39/274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 қосымша</w:t>
                  </w:r>
                </w:p>
              </w:tc>
            </w:tr>
          </w:tbl>
          <w:p/>
        </w:tc>
      </w:tr>
    </w:tbl>
    <w:bookmarkStart w:name="z26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инвестициялық жобаларды іске асыруға бағытталған, жергілікті бюджеттік даму бағдарламаларының тізбесі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6"/>
        <w:gridCol w:w="2006"/>
        <w:gridCol w:w="3329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