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af3b" w14:textId="779a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 әкімдігінің 2015 жылғы 19 қарашадағы № 47/1 қаулысы. Қарағанды облысының Әділет департаментінде 2015 жылғы 9 желтоқсанда № 3545 болып тіркелді. Күші жойылды - Қарағанды облысы Приозерск қаласы әкімдігінің 2016 жылғы 16 маусымдағы № 21/2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Приозерск қаласы әкімдігінің 16.06.2016 № 21/2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 iске асыру жөнiндегi шаралар туралы" Қазақстан Республикасы Үкiметiнiң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бекiтiлген "Қоғамдық жұмыстарды ұйымдастыру мен қаржыландырудың ережесiне" сәйкес, Приозерск қаласының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жылға арналған қоғамдық жұмыстарды ұйымдастыратын Приозерск қаласы кәсiпорындарының, ұйымдарының, мекемелерiнiң тiзбесi, жұмыс түрлерi мен көлемi, қаржыландыру көзi мен қатысу мерзiмi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Азаматтардың еңбекақы мөлшері келесідей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"Коммуналдық тұрғын үйлерді қайта қалыптастыру басқармасы" коммуналдық мемлекеттік кәсіпорнына қоғамдық жұмысқа жіберілген жұмыссыздардан басқа, қоғамдық жұмыстарға жіберілгендерге айына бір ең төменгi жалақы мөлшерiнде;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"Коммуналдық тұрғын үйлерді қайта қалыптастыру басқармасы" коммуналдық мемлекеттік кәсіпорнына қоғамдық жұмыстарға жіберілгендерге айына екі ең төменгі еңбекақы мөлшерінде.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"Приозерск қаласының жұмыспен қамту және әлеуметтiк бағдарламалар бөлiмi" мемлекеттiк мекемесi (Ким А.Л.) жұмыс берушiлермен қоғамдық жұмыстардың орындалуының нақты жағдайларын көрсетіп, үлгiлiк шарттар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Приозерск қаласы әкiмiнiң орынбасары Б.Ә. Қазиеваға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оның алғашқы ресми жарияланған күнінен кейін он күнтізбелік күн өткеннен соң қолданысқа енгізіледі және 2016 жылдың 1 қаңтарынан пайда болған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Приозерск қаласының әкiмі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"19 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47/1 қаулысына 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жылда қоғамдық жұмыстарды ұйымдастыратын Приозерск қаласы кәсіпорындарының, ұйымдарының, мекемелерінің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2796"/>
        <w:gridCol w:w="1203"/>
        <w:gridCol w:w="212"/>
        <w:gridCol w:w="1503"/>
        <w:gridCol w:w="364"/>
        <w:gridCol w:w="516"/>
        <w:gridCol w:w="1225"/>
        <w:gridCol w:w="4118"/>
      </w:tblGrid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көлемі,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Атқарылатын жұмыстар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жұмыстың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облысының Приозерск қаласы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573303,60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Приозерск қалалық мәслихатының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статистика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Приозерск қаласының бюджеті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Әділет департаментінің Приозерск қалалық Әділет басқармасы"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Приозерск қаласының бюджеті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 бойынша мемлекеттік кірістер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Тұрғындармен жұмыс, салық төлеу түбіртектерін және хабарламаларын тарату, 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382202,40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жер қатынастары, сәулет және қала құрылысы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ішкі саясат, мәдениет және тілдерді дамыту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тұрғын-үй коммуналдық шаруашылығы, жолаушылар көлігі, автомобиль жолдары және тұрғын үй инспекциясы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477753,00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дене шықтыру және спорт бөлімі" мемлекеттік мекмесі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құрылыс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білім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 істер министрлігінің Төтенше жағдайлар комитеті Қарағанды облысының Төтенше жағдайлар департаменті Приозерск қаласының төтенше жағдайлар бөлімі"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477753,00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кәсіпкерлік және ауыл шаруашылығы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ветеринария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 ден 14.30-ге дейінгі түскі үзіліспен, сағат 9.00 дан 18.30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экономика және қаржы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қалалық кітапхансы"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шаруашылығы министрлігі Агроөнеркәсіптік кешендегі мемлекеттік инспекция комитетінің Приозерск қалалық аумақтық инспекциясы"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 әкімдігінің "Приозерск қалалық ветеринариялық станциясы" шаруашылық жүргізу құқығындағы коммуналдық мемлекеттік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мемлекеттік мұрағаты"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Ұлттық экономика министрлігінің Тұтынушылардың құқықтарын қорғау комитеті Қарағанды тұтынушылардың құқықтарын қорғау департаментінің Приозерск қалалық тұтынушылардың құқықтарын қорғау басқармасы"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бойынша қылмыстық-атқару жүйесі департаментінің Приозерск қалалық пробация қызметі"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"Айналайын" бөбекжайы"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"Балбөбек" бөбекжайы"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"Балақай" бөбекжайы"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"Достық" балалар-жасөспірімдер шығармашылық орталығы"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 әкімдігі жанындағы "Коммуналдық тұрғын ұйлерді қайта қалыптастыру басқармасы" коммуналдық мемлекеттік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көркейту, санитарлық тазарту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6688542,00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600-700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№ 2 мектеп-балабақша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5-6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№ 1 жалпы білім беру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жұмыспен қамту орталығы"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облысының ішкі істер департаментінің Приозерск қаласының ішкі істер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477753,00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5-12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Приозерск қалалық соты"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тарату, хабарлама қағаздарды, ескертулерді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Зейнетақы төлеу жөніндегі мемлекеттік орталығының Қарағанды облысы филиалының Приозерск аудандық бөлімшесі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жастар ресурстық орталығы"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экономика министрлігі Құрылыс, тұрғын үй-коммуналдық шаруашылығы істері және жер ресурстарын басқару комитетінің "Жер кадастры ғылыми-өндірістік орталығы" шаруашылық жүргізу құқығындағы республикалық мемлекеттік кәсіпорынның Қарағанды филиалының Приозерск қалалық бөлімшесі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95550,60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 ден 14.30-ге дейінгі түскі үзіліспен, сағат 9.00 дан 18.30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