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2eae7" w14:textId="ce2ea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облысының ветеринариялық бақылау басқармасы"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әкімдігінің 2015 жылғы 27 қаңтардағы N 832 қаулысы. Қызылорда облысының Әділет департаментінде 2015 жылғы 02 ақпанда N 4857 болып тіркелді. Күші жойылды - Қызылорда облыстық әкімдігінің 2015 жылғы 27 қарашадағы N 232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облыстық әкімдігінің 27.11.2015 </w:t>
      </w:r>
      <w:r>
        <w:rPr>
          <w:rFonts w:ascii="Times New Roman"/>
          <w:b w:val="false"/>
          <w:i w:val="false"/>
          <w:color w:val="ff0000"/>
          <w:sz w:val="28"/>
        </w:rPr>
        <w:t>N 232</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 Қазақстан Республикасының 2001 жылғы 23 қаңтардағы</w:t>
      </w:r>
      <w:r>
        <w:rPr>
          <w:rFonts w:ascii="Times New Roman"/>
          <w:b w:val="false"/>
          <w:i w:val="false"/>
          <w:color w:val="000000"/>
          <w:sz w:val="28"/>
        </w:rPr>
        <w:t xml:space="preserve"> Заңына</w:t>
      </w:r>
      <w:r>
        <w:rPr>
          <w:rFonts w:ascii="Times New Roman"/>
          <w:b w:val="false"/>
          <w:i w:val="false"/>
          <w:color w:val="000000"/>
          <w:sz w:val="28"/>
        </w:rPr>
        <w:t xml:space="preserve"> және "Мемлекеттік мүлік туралы" Қазақстан Республикасының 2011 жылғы 1 наурыздағы</w:t>
      </w:r>
      <w:r>
        <w:rPr>
          <w:rFonts w:ascii="Times New Roman"/>
          <w:b w:val="false"/>
          <w:i w:val="false"/>
          <w:color w:val="000000"/>
          <w:sz w:val="28"/>
        </w:rPr>
        <w:t xml:space="preserve"> Заңына</w:t>
      </w:r>
      <w:r>
        <w:rPr>
          <w:rFonts w:ascii="Times New Roman"/>
          <w:b w:val="false"/>
          <w:i w:val="false"/>
          <w:color w:val="000000"/>
          <w:sz w:val="28"/>
        </w:rPr>
        <w:t xml:space="preserve"> сәйкес Қызылорда облысының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Қоса берілген "Қызылорда облысының ветеринариялық бақылау басқармасы" мемлекеттік мекемесінің</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"Қызылорда облысының ветеринариялық бақылау басқармасы" мемлекеттік мекемесі осы қаулыдан туындайтын шараларды қабылдасын.</w:t>
      </w:r>
      <w:r>
        <w:br/>
      </w:r>
      <w:r>
        <w:rPr>
          <w:rFonts w:ascii="Times New Roman"/>
          <w:b w:val="false"/>
          <w:i w:val="false"/>
          <w:color w:val="000000"/>
          <w:sz w:val="28"/>
        </w:rPr>
        <w:t xml:space="preserve">
      3. </w:t>
      </w:r>
      <w:r>
        <w:rPr>
          <w:rFonts w:ascii="Times New Roman"/>
          <w:b w:val="false"/>
          <w:i w:val="false"/>
          <w:color w:val="000000"/>
          <w:sz w:val="28"/>
        </w:rPr>
        <w:t>Осы қаулының орындалуын бақылау Қызылорда облысы әкімінің орынбасары С.С. Қожаниязовқа жүктелсін.</w:t>
      </w:r>
      <w:r>
        <w:br/>
      </w:r>
      <w:r>
        <w:rPr>
          <w:rFonts w:ascii="Times New Roman"/>
          <w:b w:val="false"/>
          <w:i w:val="false"/>
          <w:color w:val="000000"/>
          <w:sz w:val="28"/>
        </w:rPr>
        <w:t xml:space="preserve">
      4. </w:t>
      </w:r>
      <w:r>
        <w:rPr>
          <w:rFonts w:ascii="Times New Roman"/>
          <w:b w:val="false"/>
          <w:i w:val="false"/>
          <w:color w:val="000000"/>
          <w:sz w:val="28"/>
        </w:rPr>
        <w:t>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Қызылорда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Көшербаев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r>
              <w:br/>
            </w:r>
            <w:r>
              <w:rPr>
                <w:rFonts w:ascii="Times New Roman"/>
                <w:b w:val="false"/>
                <w:i w:val="false"/>
                <w:color w:val="000000"/>
                <w:sz w:val="20"/>
              </w:rPr>
              <w:t>2015 жылғы "27" қаңтардағы</w:t>
            </w:r>
            <w:r>
              <w:br/>
            </w:r>
            <w:r>
              <w:rPr>
                <w:rFonts w:ascii="Times New Roman"/>
                <w:b w:val="false"/>
                <w:i w:val="false"/>
                <w:color w:val="000000"/>
                <w:sz w:val="20"/>
              </w:rPr>
              <w:t>№ 832 қаулысымен бекітілген</w:t>
            </w:r>
          </w:p>
        </w:tc>
      </w:tr>
    </w:tbl>
    <w:bookmarkStart w:name="z11" w:id="0"/>
    <w:p>
      <w:pPr>
        <w:spacing w:after="0"/>
        <w:ind w:left="0"/>
        <w:jc w:val="left"/>
      </w:pPr>
      <w:r>
        <w:rPr>
          <w:rFonts w:ascii="Times New Roman"/>
          <w:b/>
          <w:i w:val="false"/>
          <w:color w:val="000000"/>
        </w:rPr>
        <w:t xml:space="preserve"> "Қызылорда облысының ветеринариялық бақылау басқармасы" мемлекеттік мекемесінің Ережесі</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"Қызылорда облысының ветеринариялық бақылау басқармасы" мемлекеттік мекемесі (бұдан әрі - Басқарма) Қызылорда облысының ветеринария саласында басшылықты жүзеге асыратын жергілікті бюджет есебінен қаржыландырылатын мемлекеттік орган болып табылады.</w:t>
      </w:r>
      <w:r>
        <w:br/>
      </w:r>
      <w:r>
        <w:rPr>
          <w:rFonts w:ascii="Times New Roman"/>
          <w:b w:val="false"/>
          <w:i w:val="false"/>
          <w:color w:val="000000"/>
          <w:sz w:val="28"/>
        </w:rPr>
        <w:t xml:space="preserve">
      2. </w:t>
      </w:r>
      <w:r>
        <w:rPr>
          <w:rFonts w:ascii="Times New Roman"/>
          <w:b w:val="false"/>
          <w:i w:val="false"/>
          <w:color w:val="000000"/>
          <w:sz w:val="28"/>
        </w:rPr>
        <w:t>Басқарманың құрылтайшысы Қызылорда облысының әкімдігі болып табылады. Басқармаға қатысты коммуналдық меншік құқығы субъектісінің құқықтарын "Қызылорда облысының қаржы басқармасы" мемлекеттік мекемесі жүзеге асырады.</w:t>
      </w:r>
      <w:r>
        <w:br/>
      </w:r>
      <w:r>
        <w:rPr>
          <w:rFonts w:ascii="Times New Roman"/>
          <w:b w:val="false"/>
          <w:i w:val="false"/>
          <w:color w:val="000000"/>
          <w:sz w:val="28"/>
        </w:rPr>
        <w:t xml:space="preserve">
      3. </w:t>
      </w:r>
      <w:r>
        <w:rPr>
          <w:rFonts w:ascii="Times New Roman"/>
          <w:b w:val="false"/>
          <w:i w:val="false"/>
          <w:color w:val="000000"/>
          <w:sz w:val="28"/>
        </w:rPr>
        <w:t>Басқарма өз қызметiн Қазақстан Республикасының</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актiлерiне, өзге де нормативтiк құқықтық актiлерге,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xml:space="preserve">
      4. </w:t>
      </w:r>
      <w:r>
        <w:rPr>
          <w:rFonts w:ascii="Times New Roman"/>
          <w:b w:val="false"/>
          <w:i w:val="false"/>
          <w:color w:val="000000"/>
          <w:sz w:val="28"/>
        </w:rPr>
        <w:t>Басқарма мемлекеттiк мекеме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5. </w:t>
      </w:r>
      <w:r>
        <w:rPr>
          <w:rFonts w:ascii="Times New Roman"/>
          <w:b w:val="false"/>
          <w:i w:val="false"/>
          <w:color w:val="000000"/>
          <w:sz w:val="28"/>
        </w:rPr>
        <w:t>Басқарма азаматтық-құқықтық қатынастарға өз атынан түседi.</w:t>
      </w:r>
      <w:r>
        <w:br/>
      </w:r>
      <w:r>
        <w:rPr>
          <w:rFonts w:ascii="Times New Roman"/>
          <w:b w:val="false"/>
          <w:i w:val="false"/>
          <w:color w:val="000000"/>
          <w:sz w:val="28"/>
        </w:rPr>
        <w:t xml:space="preserve">
      6. </w:t>
      </w:r>
      <w:r>
        <w:rPr>
          <w:rFonts w:ascii="Times New Roman"/>
          <w:b w:val="false"/>
          <w:i w:val="false"/>
          <w:color w:val="000000"/>
          <w:sz w:val="28"/>
        </w:rPr>
        <w:t>Басқарма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Басқарма өз құзыретiнiң мәселелерi бойынша заңнамада белгiленген тәртiппен Басқарма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xml:space="preserve">
      8. </w:t>
      </w:r>
      <w:r>
        <w:rPr>
          <w:rFonts w:ascii="Times New Roman"/>
          <w:b w:val="false"/>
          <w:i w:val="false"/>
          <w:color w:val="000000"/>
          <w:sz w:val="28"/>
        </w:rPr>
        <w:t>Басқарманың құрылымы мен штат санының лимитi қолданыстағы заңнамаға сәйкес бекiтiледi.</w:t>
      </w:r>
      <w:r>
        <w:br/>
      </w:r>
      <w:r>
        <w:rPr>
          <w:rFonts w:ascii="Times New Roman"/>
          <w:b w:val="false"/>
          <w:i w:val="false"/>
          <w:color w:val="000000"/>
          <w:sz w:val="28"/>
        </w:rPr>
        <w:t xml:space="preserve">
      9. </w:t>
      </w:r>
      <w:r>
        <w:rPr>
          <w:rFonts w:ascii="Times New Roman"/>
          <w:b w:val="false"/>
          <w:i w:val="false"/>
          <w:color w:val="000000"/>
          <w:sz w:val="28"/>
        </w:rPr>
        <w:t xml:space="preserve">Заңды тұлғаның тұрған жерi: индексі 120003, Қазақстан Республикасы, Қызылорда облысы, Қызылорда қаласы, Бейбарыс сұлтан көшесі, құрылыс 1. </w:t>
      </w:r>
      <w:r>
        <w:br/>
      </w:r>
      <w:r>
        <w:rPr>
          <w:rFonts w:ascii="Times New Roman"/>
          <w:b w:val="false"/>
          <w:i w:val="false"/>
          <w:color w:val="000000"/>
          <w:sz w:val="28"/>
        </w:rPr>
        <w:t xml:space="preserve">
      10. </w:t>
      </w:r>
      <w:r>
        <w:rPr>
          <w:rFonts w:ascii="Times New Roman"/>
          <w:b w:val="false"/>
          <w:i w:val="false"/>
          <w:color w:val="000000"/>
          <w:sz w:val="28"/>
        </w:rPr>
        <w:t>Мемлекеттік органның толық атауы – "Қызылорда облысының ветеринариялық бақылау басқармасы" мемлекеттік мекемесі.</w:t>
      </w:r>
      <w:r>
        <w:br/>
      </w:r>
      <w:r>
        <w:rPr>
          <w:rFonts w:ascii="Times New Roman"/>
          <w:b w:val="false"/>
          <w:i w:val="false"/>
          <w:color w:val="000000"/>
          <w:sz w:val="28"/>
        </w:rPr>
        <w:t xml:space="preserve">
      11. </w:t>
      </w:r>
      <w:r>
        <w:rPr>
          <w:rFonts w:ascii="Times New Roman"/>
          <w:b w:val="false"/>
          <w:i w:val="false"/>
          <w:color w:val="000000"/>
          <w:sz w:val="28"/>
        </w:rPr>
        <w:t xml:space="preserve">Осы Ереже Басқарманың құрылтай құжаты болып табылады. </w:t>
      </w:r>
      <w:r>
        <w:br/>
      </w:r>
      <w:r>
        <w:rPr>
          <w:rFonts w:ascii="Times New Roman"/>
          <w:b w:val="false"/>
          <w:i w:val="false"/>
          <w:color w:val="000000"/>
          <w:sz w:val="28"/>
        </w:rPr>
        <w:t xml:space="preserve">
      12. </w:t>
      </w:r>
      <w:r>
        <w:rPr>
          <w:rFonts w:ascii="Times New Roman"/>
          <w:b w:val="false"/>
          <w:i w:val="false"/>
          <w:color w:val="000000"/>
          <w:sz w:val="28"/>
        </w:rPr>
        <w:t>Басқарманың қызметiн қаржыландыру облыстық бюджеттен жүзеге асырылады.</w:t>
      </w:r>
      <w:r>
        <w:br/>
      </w:r>
      <w:r>
        <w:rPr>
          <w:rFonts w:ascii="Times New Roman"/>
          <w:b w:val="false"/>
          <w:i w:val="false"/>
          <w:color w:val="000000"/>
          <w:sz w:val="28"/>
        </w:rPr>
        <w:t xml:space="preserve">
      13. </w:t>
      </w:r>
      <w:r>
        <w:rPr>
          <w:rFonts w:ascii="Times New Roman"/>
          <w:b w:val="false"/>
          <w:i w:val="false"/>
          <w:color w:val="000000"/>
          <w:sz w:val="28"/>
        </w:rPr>
        <w:t>Басқармаға кәсiпкерлiк субъектiлерiмен Басқарманың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xml:space="preserve">Егер Басқармаға заңнамалық актiлермен кiрiстер әкелетiн қызметтi жүзеге асыру құқығы берiлсе, онда осындай қызметтен алынған кiрiстер мемлекеттік бюджеттiң кiрiсiне жiберiледi. </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2. Басқарманың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Басқарманың миссиясы: ветеринария саласындағы мемлекеттік саясатты жүзеге асыру.</w:t>
      </w:r>
      <w:r>
        <w:br/>
      </w:r>
      <w:r>
        <w:rPr>
          <w:rFonts w:ascii="Times New Roman"/>
          <w:b w:val="false"/>
          <w:i w:val="false"/>
          <w:color w:val="000000"/>
          <w:sz w:val="28"/>
        </w:rPr>
        <w:t xml:space="preserve">
      15.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жануарларды аурулардан қорғау және емдеу;</w:t>
      </w:r>
      <w:r>
        <w:br/>
      </w:r>
      <w:r>
        <w:rPr>
          <w:rFonts w:ascii="Times New Roman"/>
          <w:b w:val="false"/>
          <w:i w:val="false"/>
          <w:color w:val="000000"/>
          <w:sz w:val="28"/>
        </w:rPr>
        <w:t xml:space="preserve">
      2) </w:t>
      </w:r>
      <w:r>
        <w:rPr>
          <w:rFonts w:ascii="Times New Roman"/>
          <w:b w:val="false"/>
          <w:i w:val="false"/>
          <w:color w:val="000000"/>
          <w:sz w:val="28"/>
        </w:rPr>
        <w:t>халықтың денсаулығын жануарлар мен адамға ортақ аурулардан қорғау;</w:t>
      </w:r>
      <w:r>
        <w:br/>
      </w:r>
      <w:r>
        <w:rPr>
          <w:rFonts w:ascii="Times New Roman"/>
          <w:b w:val="false"/>
          <w:i w:val="false"/>
          <w:color w:val="000000"/>
          <w:sz w:val="28"/>
        </w:rPr>
        <w:t xml:space="preserve">
      3) </w:t>
      </w:r>
      <w:r>
        <w:rPr>
          <w:rFonts w:ascii="Times New Roman"/>
          <w:b w:val="false"/>
          <w:i w:val="false"/>
          <w:color w:val="000000"/>
          <w:sz w:val="28"/>
        </w:rPr>
        <w:t>ветеринариялық-санитариялық қауіпсіздікті қамтамасыз ету;</w:t>
      </w:r>
      <w:r>
        <w:br/>
      </w:r>
      <w:r>
        <w:rPr>
          <w:rFonts w:ascii="Times New Roman"/>
          <w:b w:val="false"/>
          <w:i w:val="false"/>
          <w:color w:val="000000"/>
          <w:sz w:val="28"/>
        </w:rPr>
        <w:t xml:space="preserve">
      4) </w:t>
      </w:r>
      <w:r>
        <w:rPr>
          <w:rFonts w:ascii="Times New Roman"/>
          <w:b w:val="false"/>
          <w:i w:val="false"/>
          <w:color w:val="000000"/>
          <w:sz w:val="28"/>
        </w:rPr>
        <w:t>Қазақстан Республикасының аумағын басқа мемлекеттерден жануарлардың жұқпалы және экзотикалық ауруларының әкелiнуi мен таралуынан қорғау;</w:t>
      </w:r>
      <w:r>
        <w:br/>
      </w:r>
      <w:r>
        <w:rPr>
          <w:rFonts w:ascii="Times New Roman"/>
          <w:b w:val="false"/>
          <w:i w:val="false"/>
          <w:color w:val="000000"/>
          <w:sz w:val="28"/>
        </w:rPr>
        <w:t xml:space="preserve">
      5) </w:t>
      </w:r>
      <w:r>
        <w:rPr>
          <w:rFonts w:ascii="Times New Roman"/>
          <w:b w:val="false"/>
          <w:i w:val="false"/>
          <w:color w:val="000000"/>
          <w:sz w:val="28"/>
        </w:rPr>
        <w:t>ветеринариялық препараттардың, жемшөп пен жемшөп қоспаларының қауiпсiздiгi мен сапасын бақылау;</w:t>
      </w:r>
      <w:r>
        <w:br/>
      </w:r>
      <w:r>
        <w:rPr>
          <w:rFonts w:ascii="Times New Roman"/>
          <w:b w:val="false"/>
          <w:i w:val="false"/>
          <w:color w:val="000000"/>
          <w:sz w:val="28"/>
        </w:rPr>
        <w:t xml:space="preserve">
      6) </w:t>
      </w:r>
      <w:r>
        <w:rPr>
          <w:rFonts w:ascii="Times New Roman"/>
          <w:b w:val="false"/>
          <w:i w:val="false"/>
          <w:color w:val="000000"/>
          <w:sz w:val="28"/>
        </w:rPr>
        <w:t>жануарлар аурулары диагностикасының, оларға қарсы күрестің және ветеринариялық-санитариялық қауіпсіздікті қамтамасыз етудің құралдары мен әдістерін әзірлеу және пайдалану;</w:t>
      </w:r>
      <w:r>
        <w:br/>
      </w:r>
      <w:r>
        <w:rPr>
          <w:rFonts w:ascii="Times New Roman"/>
          <w:b w:val="false"/>
          <w:i w:val="false"/>
          <w:color w:val="000000"/>
          <w:sz w:val="28"/>
        </w:rPr>
        <w:t xml:space="preserve">
      7) </w:t>
      </w:r>
      <w:r>
        <w:rPr>
          <w:rFonts w:ascii="Times New Roman"/>
          <w:b w:val="false"/>
          <w:i w:val="false"/>
          <w:color w:val="000000"/>
          <w:sz w:val="28"/>
        </w:rPr>
        <w:t>жеке және заңды тұлғалардың ветеринария саласындағы қызметтi жүзеге асыруы кезiнде қоршаған ортаны ластаудың алдын алу және оны жою;</w:t>
      </w:r>
      <w:r>
        <w:br/>
      </w:r>
      <w:r>
        <w:rPr>
          <w:rFonts w:ascii="Times New Roman"/>
          <w:b w:val="false"/>
          <w:i w:val="false"/>
          <w:color w:val="000000"/>
          <w:sz w:val="28"/>
        </w:rPr>
        <w:t xml:space="preserve">
      8) </w:t>
      </w:r>
      <w:r>
        <w:rPr>
          <w:rFonts w:ascii="Times New Roman"/>
          <w:b w:val="false"/>
          <w:i w:val="false"/>
          <w:color w:val="000000"/>
          <w:sz w:val="28"/>
        </w:rPr>
        <w:t>ветеринария ғылымын дамыту, ветеринария саласындағы мамандарды, ветеринария саласындағы кәсіпкерлік қызметті жүзеге асыратын жеке және заңды тұлғаларды даярлау және олардың бiлiктiлiгiн арттыру.</w:t>
      </w:r>
      <w:r>
        <w:br/>
      </w:r>
      <w:r>
        <w:rPr>
          <w:rFonts w:ascii="Times New Roman"/>
          <w:b w:val="false"/>
          <w:i w:val="false"/>
          <w:color w:val="000000"/>
          <w:sz w:val="28"/>
        </w:rPr>
        <w:t xml:space="preserve">
      16.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денсаулық сақтау саласындағы уәкілетті мемлекеттік органмен берлесе отырып, халық денсаулығын жануарлар мен адамға ортақ аурулардан қорғауды ұйымдастыру және өзара ақпарат алмасуды жүзеге асыру;</w:t>
      </w:r>
      <w:r>
        <w:br/>
      </w:r>
      <w:r>
        <w:rPr>
          <w:rFonts w:ascii="Times New Roman"/>
          <w:b w:val="false"/>
          <w:i w:val="false"/>
          <w:color w:val="000000"/>
          <w:sz w:val="28"/>
        </w:rPr>
        <w:t xml:space="preserve">
      2) </w:t>
      </w:r>
      <w:r>
        <w:rPr>
          <w:rFonts w:ascii="Times New Roman"/>
          <w:b w:val="false"/>
          <w:i w:val="false"/>
          <w:color w:val="000000"/>
          <w:sz w:val="28"/>
        </w:rPr>
        <w:t>ветеринария саласындағы мемлекеттік саясатты іске асыру;</w:t>
      </w:r>
      <w:r>
        <w:br/>
      </w:r>
      <w:r>
        <w:rPr>
          <w:rFonts w:ascii="Times New Roman"/>
          <w:b w:val="false"/>
          <w:i w:val="false"/>
          <w:color w:val="000000"/>
          <w:sz w:val="28"/>
        </w:rPr>
        <w:t xml:space="preserve">
      3) </w:t>
      </w:r>
      <w:r>
        <w:rPr>
          <w:rFonts w:ascii="Times New Roman"/>
          <w:b w:val="false"/>
          <w:i w:val="false"/>
          <w:color w:val="000000"/>
          <w:sz w:val="28"/>
        </w:rPr>
        <w:t xml:space="preserve">облыстың аумағында орналасқан екі және одан көп ауданда жануарлардың жұқпалы аурулары пайда болған жағдайда, тиісті аумақтың бас мемлекеттік ветеринариялық-санитариялық инспекторының ұсынуы бойынша карантинді немесе шектеу iс-шараларын белгілеу туралы шешімдер қабылдау; </w:t>
      </w:r>
      <w:r>
        <w:br/>
      </w:r>
      <w:r>
        <w:rPr>
          <w:rFonts w:ascii="Times New Roman"/>
          <w:b w:val="false"/>
          <w:i w:val="false"/>
          <w:color w:val="000000"/>
          <w:sz w:val="28"/>
        </w:rPr>
        <w:t xml:space="preserve">
      4) </w:t>
      </w:r>
      <w:r>
        <w:rPr>
          <w:rFonts w:ascii="Times New Roman"/>
          <w:b w:val="false"/>
          <w:i w:val="false"/>
          <w:color w:val="000000"/>
          <w:sz w:val="28"/>
        </w:rPr>
        <w:t xml:space="preserve">осы облыстың аумағында орналасқан екі және одан көп ауданда пайда болған жануарлардың жұқпалы ауруларының ошақтарын жою жөнінде ветеринариялық іс-шаралар кешені жүргізілгеннен кейін тиісті аумақтың бас мемлекеттік ветеринариялық-санитариялық инспекторының ұсынуы бойынша шектеу іс-шараларын немесе карантинді тоқтату туралы шешімдер қабылдау; </w:t>
      </w:r>
      <w:r>
        <w:br/>
      </w:r>
      <w:r>
        <w:rPr>
          <w:rFonts w:ascii="Times New Roman"/>
          <w:b w:val="false"/>
          <w:i w:val="false"/>
          <w:color w:val="000000"/>
          <w:sz w:val="28"/>
        </w:rPr>
        <w:t xml:space="preserve">
      5) </w:t>
      </w:r>
      <w:r>
        <w:rPr>
          <w:rFonts w:ascii="Times New Roman"/>
          <w:b w:val="false"/>
          <w:i w:val="false"/>
          <w:color w:val="000000"/>
          <w:sz w:val="28"/>
        </w:rPr>
        <w:t xml:space="preserve">Қазақстан Республикасының рұқсаттар және хабарламалар туралы заңнамасына сәйкес жануарлардан алынатын өнім мен шикізатқа ветеринариялық-санитариялық сараптаманы лицензиялау; </w:t>
      </w:r>
      <w:r>
        <w:br/>
      </w:r>
      <w:r>
        <w:rPr>
          <w:rFonts w:ascii="Times New Roman"/>
          <w:b w:val="false"/>
          <w:i w:val="false"/>
          <w:color w:val="000000"/>
          <w:sz w:val="28"/>
        </w:rPr>
        <w:t xml:space="preserve">
      6) </w:t>
      </w:r>
      <w:r>
        <w:rPr>
          <w:rFonts w:ascii="Times New Roman"/>
          <w:b w:val="false"/>
          <w:i w:val="false"/>
          <w:color w:val="000000"/>
          <w:sz w:val="28"/>
        </w:rPr>
        <w:t>уәкілетті орган белгілеген тәртіппен аумақты аймақтарға бөлу туралы шешім шығару;</w:t>
      </w:r>
      <w:r>
        <w:br/>
      </w:r>
      <w:r>
        <w:rPr>
          <w:rFonts w:ascii="Times New Roman"/>
          <w:b w:val="false"/>
          <w:i w:val="false"/>
          <w:color w:val="000000"/>
          <w:sz w:val="28"/>
        </w:rPr>
        <w:t xml:space="preserve">
      7) </w:t>
      </w:r>
      <w:r>
        <w:rPr>
          <w:rFonts w:ascii="Times New Roman"/>
          <w:b w:val="false"/>
          <w:i w:val="false"/>
          <w:color w:val="000000"/>
          <w:sz w:val="28"/>
        </w:rPr>
        <w:t>уәкілетті органмен келісім бойынша тиісті әкімшілік-аумақтық бірліктің аумағында ветеринариялық-санитариялық қауіпсіздікті қамтамасыз ету жөніндегі ветеринариялық іс-шаралар жоспарын бекіту;</w:t>
      </w:r>
      <w:r>
        <w:br/>
      </w:r>
      <w:r>
        <w:rPr>
          <w:rFonts w:ascii="Times New Roman"/>
          <w:b w:val="false"/>
          <w:i w:val="false"/>
          <w:color w:val="000000"/>
          <w:sz w:val="28"/>
        </w:rPr>
        <w:t xml:space="preserve">
      8) </w:t>
      </w:r>
      <w:r>
        <w:rPr>
          <w:rFonts w:ascii="Times New Roman"/>
          <w:b w:val="false"/>
          <w:i w:val="false"/>
          <w:color w:val="000000"/>
          <w:sz w:val="28"/>
        </w:rPr>
        <w:t xml:space="preserve">тиісті әкімшілік-аумақтық бірліктің аумағында ветеринариялық-санитариялық қауіпсіздікті қамтамасыз ету жөніндегі ветеринариялық іс-шаралар өткізуді ұйымдастыру; </w:t>
      </w:r>
      <w:r>
        <w:br/>
      </w:r>
      <w:r>
        <w:rPr>
          <w:rFonts w:ascii="Times New Roman"/>
          <w:b w:val="false"/>
          <w:i w:val="false"/>
          <w:color w:val="000000"/>
          <w:sz w:val="28"/>
        </w:rPr>
        <w:t xml:space="preserve">
      9) </w:t>
      </w:r>
      <w:r>
        <w:rPr>
          <w:rFonts w:ascii="Times New Roman"/>
          <w:b w:val="false"/>
          <w:i w:val="false"/>
          <w:color w:val="000000"/>
          <w:sz w:val="28"/>
        </w:rPr>
        <w:t>ветеринариялық препараттардың республикалық қорын қоспағанда, жануарлардың аса қауіпті ауруларының профилактикасына арналған ветеринариялық препараттарды сақтауды, оларды аудандардың (облыстық маңызы бар қалалардың) жергілікті атқарушы органдарына тасымалдауды (жеткізуді) ұйымдастыру;</w:t>
      </w:r>
      <w:r>
        <w:br/>
      </w:r>
      <w:r>
        <w:rPr>
          <w:rFonts w:ascii="Times New Roman"/>
          <w:b w:val="false"/>
          <w:i w:val="false"/>
          <w:color w:val="000000"/>
          <w:sz w:val="28"/>
        </w:rPr>
        <w:t xml:space="preserve">
      10) </w:t>
      </w:r>
      <w:r>
        <w:rPr>
          <w:rFonts w:ascii="Times New Roman"/>
          <w:b w:val="false"/>
          <w:i w:val="false"/>
          <w:color w:val="000000"/>
          <w:sz w:val="28"/>
        </w:rPr>
        <w:t xml:space="preserve">ауыл шаруашылығы жануарларын бірдейлендіруді жүргізуге арналған бұйымдарды (құралдарды) және атрибуттарды тасымалдау (жеткізу), ветеринариялық паспортты дайындау жөнінде көрсетілетін қызметтерді мемлекеттік сатып алуды жүзеге асыру; </w:t>
      </w:r>
      <w:r>
        <w:br/>
      </w:r>
      <w:r>
        <w:rPr>
          <w:rFonts w:ascii="Times New Roman"/>
          <w:b w:val="false"/>
          <w:i w:val="false"/>
          <w:color w:val="000000"/>
          <w:sz w:val="28"/>
        </w:rPr>
        <w:t xml:space="preserve">
      11) </w:t>
      </w:r>
      <w:r>
        <w:rPr>
          <w:rFonts w:ascii="Times New Roman"/>
          <w:b w:val="false"/>
          <w:i w:val="false"/>
          <w:color w:val="000000"/>
          <w:sz w:val="28"/>
        </w:rPr>
        <w:t xml:space="preserve">ауыл шаруашылығы жануарларын бірдейлендіруді жүргізуге арналған бұйымдарға (құралдарға) және атрибуттарға қажеттілікті айқындау және процессингтік орталыққа ақпарат беру; </w:t>
      </w:r>
      <w:r>
        <w:br/>
      </w:r>
      <w:r>
        <w:rPr>
          <w:rFonts w:ascii="Times New Roman"/>
          <w:b w:val="false"/>
          <w:i w:val="false"/>
          <w:color w:val="000000"/>
          <w:sz w:val="28"/>
        </w:rPr>
        <w:t xml:space="preserve">
      12) </w:t>
      </w:r>
      <w:r>
        <w:rPr>
          <w:rFonts w:ascii="Times New Roman"/>
          <w:b w:val="false"/>
          <w:i w:val="false"/>
          <w:color w:val="000000"/>
          <w:sz w:val="28"/>
        </w:rPr>
        <w:t xml:space="preserve">ауыл шаруашылығы жануарларын бірдейлендіру жөніндегі дерекқордың жүргізілуін ұйымдастыру; </w:t>
      </w:r>
      <w:r>
        <w:br/>
      </w:r>
      <w:r>
        <w:rPr>
          <w:rFonts w:ascii="Times New Roman"/>
          <w:b w:val="false"/>
          <w:i w:val="false"/>
          <w:color w:val="000000"/>
          <w:sz w:val="28"/>
        </w:rPr>
        <w:t xml:space="preserve">
      13) </w:t>
      </w:r>
      <w:r>
        <w:rPr>
          <w:rFonts w:ascii="Times New Roman"/>
          <w:b w:val="false"/>
          <w:i w:val="false"/>
          <w:color w:val="000000"/>
          <w:sz w:val="28"/>
        </w:rPr>
        <w:t xml:space="preserve">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 </w:t>
      </w:r>
      <w:r>
        <w:br/>
      </w:r>
      <w:r>
        <w:rPr>
          <w:rFonts w:ascii="Times New Roman"/>
          <w:b w:val="false"/>
          <w:i w:val="false"/>
          <w:color w:val="000000"/>
          <w:sz w:val="28"/>
        </w:rPr>
        <w:t xml:space="preserve">
      14) </w:t>
      </w:r>
      <w:r>
        <w:rPr>
          <w:rFonts w:ascii="Times New Roman"/>
          <w:b w:val="false"/>
          <w:i w:val="false"/>
          <w:color w:val="000000"/>
          <w:sz w:val="28"/>
        </w:rPr>
        <w:t xml:space="preserve">тиісті әкімшілік-аумақтық бірлік шегінде жеке және заңды тұлғалардың Қазақстан Республикасының ветеринария саласындағы заңнамасын сақтауына мемлекеттік ветеринариялық-санитариялық бақылау мен қадағалауды ұйымдастыру және жүзеге асыру; </w:t>
      </w:r>
      <w:r>
        <w:br/>
      </w:r>
      <w:r>
        <w:rPr>
          <w:rFonts w:ascii="Times New Roman"/>
          <w:b w:val="false"/>
          <w:i w:val="false"/>
          <w:color w:val="000000"/>
          <w:sz w:val="28"/>
        </w:rPr>
        <w:t xml:space="preserve">
      15) </w:t>
      </w:r>
      <w:r>
        <w:rPr>
          <w:rFonts w:ascii="Times New Roman"/>
          <w:b w:val="false"/>
          <w:i w:val="false"/>
          <w:color w:val="000000"/>
          <w:sz w:val="28"/>
        </w:rPr>
        <w:t xml:space="preserve">эпизоотия ошақтары пайда болған жағдайда оларды зерттеп-қарауды жүргізу; </w:t>
      </w:r>
      <w:r>
        <w:br/>
      </w:r>
      <w:r>
        <w:rPr>
          <w:rFonts w:ascii="Times New Roman"/>
          <w:b w:val="false"/>
          <w:i w:val="false"/>
          <w:color w:val="000000"/>
          <w:sz w:val="28"/>
        </w:rPr>
        <w:t xml:space="preserve">
      16) </w:t>
      </w:r>
      <w:r>
        <w:rPr>
          <w:rFonts w:ascii="Times New Roman"/>
          <w:b w:val="false"/>
          <w:i w:val="false"/>
          <w:color w:val="000000"/>
          <w:sz w:val="28"/>
        </w:rPr>
        <w:t xml:space="preserve">тиісті әкімшілік-аумақтық бірлік шегінде Қазақстан Республикасының заңнамасында көзделген тәртіппен техникалық регламенттерде белгіленген талаптардың орындалуын мемлекеттік ветеринариялық-санитариялық бақылауды және қадағалауды ұйымдастыру және жүзеге асыру; </w:t>
      </w:r>
      <w:r>
        <w:br/>
      </w:r>
      <w:r>
        <w:rPr>
          <w:rFonts w:ascii="Times New Roman"/>
          <w:b w:val="false"/>
          <w:i w:val="false"/>
          <w:color w:val="000000"/>
          <w:sz w:val="28"/>
        </w:rPr>
        <w:t xml:space="preserve">
      17) </w:t>
      </w:r>
      <w:r>
        <w:rPr>
          <w:rFonts w:ascii="Times New Roman"/>
          <w:b w:val="false"/>
          <w:i w:val="false"/>
          <w:color w:val="000000"/>
          <w:sz w:val="28"/>
        </w:rPr>
        <w:t xml:space="preserve">эпизоотологиялық зерттеп-қарау актісін беру; </w:t>
      </w:r>
      <w:r>
        <w:br/>
      </w:r>
      <w:r>
        <w:rPr>
          <w:rFonts w:ascii="Times New Roman"/>
          <w:b w:val="false"/>
          <w:i w:val="false"/>
          <w:color w:val="000000"/>
          <w:sz w:val="28"/>
        </w:rPr>
        <w:t xml:space="preserve">
      18) </w:t>
      </w:r>
      <w:r>
        <w:rPr>
          <w:rFonts w:ascii="Times New Roman"/>
          <w:b w:val="false"/>
          <w:i w:val="false"/>
          <w:color w:val="000000"/>
          <w:sz w:val="28"/>
        </w:rPr>
        <w:t xml:space="preserve">Қазақстан Республикасының ветеринария саласындағы заңнамасының сақталуы тұрғысынан мемлекеттік ветеринариялық-санитариялық бақылауды және қадағалауды: </w:t>
      </w:r>
      <w:r>
        <w:br/>
      </w:r>
      <w:r>
        <w:rPr>
          <w:rFonts w:ascii="Times New Roman"/>
          <w:b w:val="false"/>
          <w:i w:val="false"/>
          <w:color w:val="000000"/>
          <w:sz w:val="28"/>
        </w:rPr>
        <w:t>
      </w:t>
      </w:r>
      <w:r>
        <w:rPr>
          <w:rFonts w:ascii="Times New Roman"/>
          <w:b w:val="false"/>
          <w:i w:val="false"/>
          <w:color w:val="000000"/>
          <w:sz w:val="28"/>
        </w:rPr>
        <w:t xml:space="preserve">ішкі сауда объектілерінде; </w:t>
      </w:r>
      <w:r>
        <w:br/>
      </w:r>
      <w:r>
        <w:rPr>
          <w:rFonts w:ascii="Times New Roman"/>
          <w:b w:val="false"/>
          <w:i w:val="false"/>
          <w:color w:val="000000"/>
          <w:sz w:val="28"/>
        </w:rPr>
        <w:t>
      </w:t>
      </w:r>
      <w:r>
        <w:rPr>
          <w:rFonts w:ascii="Times New Roman"/>
          <w:b w:val="false"/>
          <w:i w:val="false"/>
          <w:color w:val="000000"/>
          <w:sz w:val="28"/>
        </w:rPr>
        <w:t xml:space="preserve">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сақтау және өткізу жөніндегі ұйымдарда (импортпен және экспортпен байланыстыларды қоспағанда); </w:t>
      </w:r>
      <w:r>
        <w:br/>
      </w:r>
      <w:r>
        <w:rPr>
          <w:rFonts w:ascii="Times New Roman"/>
          <w:b w:val="false"/>
          <w:i w:val="false"/>
          <w:color w:val="000000"/>
          <w:sz w:val="28"/>
        </w:rPr>
        <w:t>
      </w:t>
      </w:r>
      <w:r>
        <w:rPr>
          <w:rFonts w:ascii="Times New Roman"/>
          <w:b w:val="false"/>
          <w:i w:val="false"/>
          <w:color w:val="000000"/>
          <w:sz w:val="28"/>
        </w:rPr>
        <w:t xml:space="preserve">ветеринариялық препараттар өндіруді қоспағанда, ветеринария саласындағы кәсіпкерлік қызметті жүзеге асыратын тұлғаларда; </w:t>
      </w:r>
      <w:r>
        <w:br/>
      </w:r>
      <w:r>
        <w:rPr>
          <w:rFonts w:ascii="Times New Roman"/>
          <w:b w:val="false"/>
          <w:i w:val="false"/>
          <w:color w:val="000000"/>
          <w:sz w:val="28"/>
        </w:rPr>
        <w:t>
      </w:t>
      </w:r>
      <w:r>
        <w:rPr>
          <w:rFonts w:ascii="Times New Roman"/>
          <w:b w:val="false"/>
          <w:i w:val="false"/>
          <w:color w:val="000000"/>
          <w:sz w:val="28"/>
        </w:rPr>
        <w:t xml:space="preserve">экспортын (импортын) және транзитін қоспағанда, тиісті әкімшілік-аумақтық бірлік шегінде орны ауыстырылатын (тасымалданатын) объектілерді тасымалдау (орнын ауыстыру), тиеу, түсіру кезінде; </w:t>
      </w:r>
      <w:r>
        <w:br/>
      </w:r>
      <w:r>
        <w:rPr>
          <w:rFonts w:ascii="Times New Roman"/>
          <w:b w:val="false"/>
          <w:i w:val="false"/>
          <w:color w:val="000000"/>
          <w:sz w:val="28"/>
        </w:rPr>
        <w:t>
      </w:t>
      </w:r>
      <w:r>
        <w:rPr>
          <w:rFonts w:ascii="Times New Roman"/>
          <w:b w:val="false"/>
          <w:i w:val="false"/>
          <w:color w:val="000000"/>
          <w:sz w:val="28"/>
        </w:rPr>
        <w:t xml:space="preserve">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 </w:t>
      </w:r>
      <w:r>
        <w:br/>
      </w:r>
      <w:r>
        <w:rPr>
          <w:rFonts w:ascii="Times New Roman"/>
          <w:b w:val="false"/>
          <w:i w:val="false"/>
          <w:color w:val="000000"/>
          <w:sz w:val="28"/>
        </w:rPr>
        <w:t>
      </w:t>
      </w:r>
      <w:r>
        <w:rPr>
          <w:rFonts w:ascii="Times New Roman"/>
          <w:b w:val="false"/>
          <w:i w:val="false"/>
          <w:color w:val="000000"/>
          <w:sz w:val="28"/>
        </w:rPr>
        <w:t xml:space="preserve">тасымалдау (орнын ауыстыру) маршруттары өтетін, мал айдалатын жолдарда, маршруттарда, мал жайылымдары мен суаттардың аумақтарында; </w:t>
      </w:r>
      <w:r>
        <w:br/>
      </w:r>
      <w:r>
        <w:rPr>
          <w:rFonts w:ascii="Times New Roman"/>
          <w:b w:val="false"/>
          <w:i w:val="false"/>
          <w:color w:val="000000"/>
          <w:sz w:val="28"/>
        </w:rPr>
        <w:t>
      </w:t>
      </w:r>
      <w:r>
        <w:rPr>
          <w:rFonts w:ascii="Times New Roman"/>
          <w:b w:val="false"/>
          <w:i w:val="false"/>
          <w:color w:val="000000"/>
          <w:sz w:val="28"/>
        </w:rPr>
        <w:t xml:space="preserve">экспортты (импортты) және транзитті қоспағанда, орны ауыстырылатын (тасымалданатын) объектілерді өсіретін, сақтайтын, қайта өңдейтін, өткізетін немесе пайдаланатын жеке және заңды тұлғалардың аумақтарында, өндірістік үй-жайларында және қызметіне жүзеге асыру; </w:t>
      </w:r>
      <w:r>
        <w:br/>
      </w:r>
      <w:r>
        <w:rPr>
          <w:rFonts w:ascii="Times New Roman"/>
          <w:b w:val="false"/>
          <w:i w:val="false"/>
          <w:color w:val="000000"/>
          <w:sz w:val="28"/>
        </w:rPr>
        <w:t xml:space="preserve">
      19) </w:t>
      </w:r>
      <w:r>
        <w:rPr>
          <w:rFonts w:ascii="Times New Roman"/>
          <w:b w:val="false"/>
          <w:i w:val="false"/>
          <w:color w:val="000000"/>
          <w:sz w:val="28"/>
        </w:rPr>
        <w:t xml:space="preserve">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 </w:t>
      </w:r>
      <w:r>
        <w:br/>
      </w:r>
      <w:r>
        <w:rPr>
          <w:rFonts w:ascii="Times New Roman"/>
          <w:b w:val="false"/>
          <w:i w:val="false"/>
          <w:color w:val="000000"/>
          <w:sz w:val="28"/>
        </w:rPr>
        <w:t xml:space="preserve">
      20) </w:t>
      </w:r>
      <w:r>
        <w:rPr>
          <w:rFonts w:ascii="Times New Roman"/>
          <w:b w:val="false"/>
          <w:i w:val="false"/>
          <w:color w:val="000000"/>
          <w:sz w:val="28"/>
        </w:rPr>
        <w:t xml:space="preserve">жеке және заңды тұлғаларға қатысты мемлекеттік ветеринариялық-санитариялық бақылау және қадағалау актісін жасау; </w:t>
      </w:r>
      <w:r>
        <w:br/>
      </w:r>
      <w:r>
        <w:rPr>
          <w:rFonts w:ascii="Times New Roman"/>
          <w:b w:val="false"/>
          <w:i w:val="false"/>
          <w:color w:val="000000"/>
          <w:sz w:val="28"/>
        </w:rPr>
        <w:t xml:space="preserve">
      21) </w:t>
      </w:r>
      <w:r>
        <w:rPr>
          <w:rFonts w:ascii="Times New Roman"/>
          <w:b w:val="false"/>
          <w:i w:val="false"/>
          <w:color w:val="000000"/>
          <w:sz w:val="28"/>
        </w:rPr>
        <w:t xml:space="preserve">ветеринариялық есепке алу мен есептілікті жинақтау, талдау және оларды уәкілетті органға ұсыну; </w:t>
      </w:r>
      <w:r>
        <w:br/>
      </w:r>
      <w:r>
        <w:rPr>
          <w:rFonts w:ascii="Times New Roman"/>
          <w:b w:val="false"/>
          <w:i w:val="false"/>
          <w:color w:val="000000"/>
          <w:sz w:val="28"/>
        </w:rPr>
        <w:t xml:space="preserve">
      22) </w:t>
      </w:r>
      <w:r>
        <w:rPr>
          <w:rFonts w:ascii="Times New Roman"/>
          <w:b w:val="false"/>
          <w:i w:val="false"/>
          <w:color w:val="000000"/>
          <w:sz w:val="28"/>
        </w:rPr>
        <w:t xml:space="preserve">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мемлекеттік сатып алуды жүзеге асыру, оларды сақтауды және аудандардың (облыстық маңызы бар қалалардың) жергілікті атқарушы органдарына тасымалдауды (жеткізуді) ұйымдастыру; </w:t>
      </w:r>
      <w:r>
        <w:br/>
      </w:r>
      <w:r>
        <w:rPr>
          <w:rFonts w:ascii="Times New Roman"/>
          <w:b w:val="false"/>
          <w:i w:val="false"/>
          <w:color w:val="000000"/>
          <w:sz w:val="28"/>
        </w:rPr>
        <w:t xml:space="preserve">
      23) </w:t>
      </w:r>
      <w:r>
        <w:rPr>
          <w:rFonts w:ascii="Times New Roman"/>
          <w:b w:val="false"/>
          <w:i w:val="false"/>
          <w:color w:val="000000"/>
          <w:sz w:val="28"/>
        </w:rPr>
        <w:t xml:space="preserve">уәкілетті орган бекіткен тізбе бойынша жануарлардың аса қауіпті ауруларының, сондай-ақ жануарлардың энзоотиялық және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орындалуын қамтамасыз ету; </w:t>
      </w:r>
      <w:r>
        <w:br/>
      </w:r>
      <w:r>
        <w:rPr>
          <w:rFonts w:ascii="Times New Roman"/>
          <w:b w:val="false"/>
          <w:i w:val="false"/>
          <w:color w:val="000000"/>
          <w:sz w:val="28"/>
        </w:rPr>
        <w:t xml:space="preserve">
      24) </w:t>
      </w:r>
      <w:r>
        <w:rPr>
          <w:rFonts w:ascii="Times New Roman"/>
          <w:b w:val="false"/>
          <w:i w:val="false"/>
          <w:color w:val="000000"/>
          <w:sz w:val="28"/>
        </w:rPr>
        <w:t xml:space="preserve">ветеринария мәселелері бойынша халықтың арасында ағарту жұмыстарын ұйымдастыру және жүргізу; </w:t>
      </w:r>
      <w:r>
        <w:br/>
      </w:r>
      <w:r>
        <w:rPr>
          <w:rFonts w:ascii="Times New Roman"/>
          <w:b w:val="false"/>
          <w:i w:val="false"/>
          <w:color w:val="000000"/>
          <w:sz w:val="28"/>
        </w:rPr>
        <w:t xml:space="preserve">
      25) </w:t>
      </w:r>
      <w:r>
        <w:rPr>
          <w:rFonts w:ascii="Times New Roman"/>
          <w:b w:val="false"/>
          <w:i w:val="false"/>
          <w:color w:val="000000"/>
          <w:sz w:val="28"/>
        </w:rPr>
        <w:t xml:space="preserve">ауыл шаруашылығы жануарларын бірдейлендіру жөнiндегі іс-шаралар жүргізуді ұйымдастыру; </w:t>
      </w:r>
      <w:r>
        <w:br/>
      </w:r>
      <w:r>
        <w:rPr>
          <w:rFonts w:ascii="Times New Roman"/>
          <w:b w:val="false"/>
          <w:i w:val="false"/>
          <w:color w:val="000000"/>
          <w:sz w:val="28"/>
        </w:rPr>
        <w:t xml:space="preserve">
      26) </w:t>
      </w:r>
      <w:r>
        <w:rPr>
          <w:rFonts w:ascii="Times New Roman"/>
          <w:b w:val="false"/>
          <w:i w:val="false"/>
          <w:color w:val="000000"/>
          <w:sz w:val="28"/>
        </w:rPr>
        <w:t xml:space="preserve">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комиссияларға қатысу; </w:t>
      </w:r>
      <w:r>
        <w:br/>
      </w:r>
      <w:r>
        <w:rPr>
          <w:rFonts w:ascii="Times New Roman"/>
          <w:b w:val="false"/>
          <w:i w:val="false"/>
          <w:color w:val="000000"/>
          <w:sz w:val="28"/>
        </w:rPr>
        <w:t xml:space="preserve">
      27) </w:t>
      </w:r>
      <w:r>
        <w:rPr>
          <w:rFonts w:ascii="Times New Roman"/>
          <w:b w:val="false"/>
          <w:i w:val="false"/>
          <w:color w:val="000000"/>
          <w:sz w:val="28"/>
        </w:rPr>
        <w:t xml:space="preserve">профилактикасы мен диагностикасы бюджет қаражаты есебінен жүзеге асырылатын жануарлардың энзоотиялық ауруларының тізбесін бекіту; </w:t>
      </w:r>
      <w:r>
        <w:br/>
      </w:r>
      <w:r>
        <w:rPr>
          <w:rFonts w:ascii="Times New Roman"/>
          <w:b w:val="false"/>
          <w:i w:val="false"/>
          <w:color w:val="000000"/>
          <w:sz w:val="28"/>
        </w:rPr>
        <w:t xml:space="preserve">
      28) </w:t>
      </w:r>
      <w:r>
        <w:rPr>
          <w:rFonts w:ascii="Times New Roman"/>
          <w:b w:val="false"/>
          <w:i w:val="false"/>
          <w:color w:val="000000"/>
          <w:sz w:val="28"/>
        </w:rPr>
        <w:t xml:space="preserve">ветеринариялық препараттар мен жемшөп қоспаларын өндірумен, өткізілетін (тасымалданатын) объектілердің импортымен, экспортымен, транзитімен байланысты қызметті қоспағанда, жеке және заңды тұлғалардың Қазақстан Республикасының ветеринария саласындағы заңнамасының талаптарын орындау жөніндегі қызметін бақылау және қадағалау; </w:t>
      </w:r>
      <w:r>
        <w:br/>
      </w:r>
      <w:r>
        <w:rPr>
          <w:rFonts w:ascii="Times New Roman"/>
          <w:b w:val="false"/>
          <w:i w:val="false"/>
          <w:color w:val="000000"/>
          <w:sz w:val="28"/>
        </w:rPr>
        <w:t xml:space="preserve">
      29) </w:t>
      </w:r>
      <w:r>
        <w:rPr>
          <w:rFonts w:ascii="Times New Roman"/>
          <w:b w:val="false"/>
          <w:i w:val="false"/>
          <w:color w:val="000000"/>
          <w:sz w:val="28"/>
        </w:rPr>
        <w:t xml:space="preserve">республикалық қорды қоспағанда, бюджеттік бағдарламалар бойынша сатып алынған ветеринариялық препараттарды бөлуді, олардың сақталуын, тасымалдануын (жеткізілуін) және пайдаланылуын бақылау және қадағалау; </w:t>
      </w:r>
      <w:r>
        <w:br/>
      </w:r>
      <w:r>
        <w:rPr>
          <w:rFonts w:ascii="Times New Roman"/>
          <w:b w:val="false"/>
          <w:i w:val="false"/>
          <w:color w:val="000000"/>
          <w:sz w:val="28"/>
        </w:rPr>
        <w:t xml:space="preserve">
      30) </w:t>
      </w:r>
      <w:r>
        <w:rPr>
          <w:rFonts w:ascii="Times New Roman"/>
          <w:b w:val="false"/>
          <w:i w:val="false"/>
          <w:color w:val="000000"/>
          <w:sz w:val="28"/>
        </w:rPr>
        <w:t>ветеринарлық есепке алу мен есептілікті жүргізу және оларды Қазақстан Республикасының ветеринария саласындағы заңнамасында белгіленген тәртіппен ұсыну;</w:t>
      </w:r>
      <w:r>
        <w:br/>
      </w:r>
      <w:r>
        <w:rPr>
          <w:rFonts w:ascii="Times New Roman"/>
          <w:b w:val="false"/>
          <w:i w:val="false"/>
          <w:color w:val="000000"/>
          <w:sz w:val="28"/>
        </w:rPr>
        <w:t xml:space="preserve">
      31) </w:t>
      </w:r>
      <w:r>
        <w:rPr>
          <w:rFonts w:ascii="Times New Roman"/>
          <w:b w:val="false"/>
          <w:i w:val="false"/>
          <w:color w:val="000000"/>
          <w:sz w:val="28"/>
        </w:rPr>
        <w:t xml:space="preserve">ветеринарлық іс-шаралардың орындалуын бақылау және қадағалау; </w:t>
      </w:r>
      <w:r>
        <w:br/>
      </w:r>
      <w:r>
        <w:rPr>
          <w:rFonts w:ascii="Times New Roman"/>
          <w:b w:val="false"/>
          <w:i w:val="false"/>
          <w:color w:val="000000"/>
          <w:sz w:val="28"/>
        </w:rPr>
        <w:t xml:space="preserve">
      32) </w:t>
      </w:r>
      <w:r>
        <w:rPr>
          <w:rFonts w:ascii="Times New Roman"/>
          <w:b w:val="false"/>
          <w:i w:val="false"/>
          <w:color w:val="000000"/>
          <w:sz w:val="28"/>
        </w:rPr>
        <w:t>мемлекеттік ветеринариялық-санитариялық бақылау және қадағалау объектілерінің қауіпсіздігін, ветеринариялық-санитариялық жағдайды бақылауды және қадағалауды; жануарлар ауруларының пайда болуы мен таралуы және жануарлардың азықтан улануы себептері мен жағдайларын айқындау және анықтау;</w:t>
      </w:r>
      <w:r>
        <w:br/>
      </w:r>
      <w:r>
        <w:rPr>
          <w:rFonts w:ascii="Times New Roman"/>
          <w:b w:val="false"/>
          <w:i w:val="false"/>
          <w:color w:val="000000"/>
          <w:sz w:val="28"/>
        </w:rPr>
        <w:t xml:space="preserve">
      33) </w:t>
      </w:r>
      <w:r>
        <w:rPr>
          <w:rFonts w:ascii="Times New Roman"/>
          <w:b w:val="false"/>
          <w:i w:val="false"/>
          <w:color w:val="000000"/>
          <w:sz w:val="28"/>
        </w:rPr>
        <w:t>ауыл шаруашылығы жануарларын сәйкестендірудің жүргізілуін бақылау және қадағалау;</w:t>
      </w:r>
      <w:r>
        <w:br/>
      </w:r>
      <w:r>
        <w:rPr>
          <w:rFonts w:ascii="Times New Roman"/>
          <w:b w:val="false"/>
          <w:i w:val="false"/>
          <w:color w:val="000000"/>
          <w:sz w:val="28"/>
        </w:rPr>
        <w:t xml:space="preserve">
      34) </w:t>
      </w:r>
      <w:r>
        <w:rPr>
          <w:rFonts w:ascii="Times New Roman"/>
          <w:b w:val="false"/>
          <w:i w:val="false"/>
          <w:color w:val="000000"/>
          <w:sz w:val="28"/>
        </w:rPr>
        <w:t xml:space="preserve">Қазақстан Республикасының заңнамалық актiлерiне сәйкес әкiмшiлiк құқық бұзушылық туралы iстердi қарау; </w:t>
      </w:r>
      <w:r>
        <w:br/>
      </w:r>
      <w:r>
        <w:rPr>
          <w:rFonts w:ascii="Times New Roman"/>
          <w:b w:val="false"/>
          <w:i w:val="false"/>
          <w:color w:val="000000"/>
          <w:sz w:val="28"/>
        </w:rPr>
        <w:t xml:space="preserve">
      35) </w:t>
      </w:r>
      <w:r>
        <w:rPr>
          <w:rFonts w:ascii="Times New Roman"/>
          <w:b w:val="false"/>
          <w:i w:val="false"/>
          <w:color w:val="000000"/>
          <w:sz w:val="28"/>
        </w:rPr>
        <w:t xml:space="preserve">облыстың жергілікті өкілді органына бекіту үшін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санитариялық аймақтарының шекараларын белгілеу жөнінде ұсыныстар енгізу. </w:t>
      </w:r>
      <w:r>
        <w:br/>
      </w:r>
      <w:r>
        <w:rPr>
          <w:rFonts w:ascii="Times New Roman"/>
          <w:b w:val="false"/>
          <w:i w:val="false"/>
          <w:color w:val="000000"/>
          <w:sz w:val="28"/>
        </w:rPr>
        <w:t xml:space="preserve">
      17.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егер заңнамаға сәйкес осыған уәкілеттік берілген болса, мемлекеттің атынан азаматтық-құқықтық қатынастардың тарапы болуға;</w:t>
      </w:r>
      <w:r>
        <w:br/>
      </w:r>
      <w:r>
        <w:rPr>
          <w:rFonts w:ascii="Times New Roman"/>
          <w:b w:val="false"/>
          <w:i w:val="false"/>
          <w:color w:val="000000"/>
          <w:sz w:val="28"/>
        </w:rPr>
        <w:t xml:space="preserve">
      2) </w:t>
      </w:r>
      <w:r>
        <w:rPr>
          <w:rFonts w:ascii="Times New Roman"/>
          <w:b w:val="false"/>
          <w:i w:val="false"/>
          <w:color w:val="000000"/>
          <w:sz w:val="28"/>
        </w:rPr>
        <w:t>белгіленген заңнамаға сәйкес ветеринариялық-санитариялық нормативтер мен талаптарды бұзған жағдайда ветеринария саласында кәсіпкерлік қызмет атқарушы заңды және жеке тұлғалардың лицензияларын тоқтату немесе қайтып алу туралы шешім шығаруға;</w:t>
      </w:r>
      <w:r>
        <w:br/>
      </w:r>
      <w:r>
        <w:rPr>
          <w:rFonts w:ascii="Times New Roman"/>
          <w:b w:val="false"/>
          <w:i w:val="false"/>
          <w:color w:val="000000"/>
          <w:sz w:val="28"/>
        </w:rPr>
        <w:t xml:space="preserve">
      3) </w:t>
      </w:r>
      <w:r>
        <w:rPr>
          <w:rFonts w:ascii="Times New Roman"/>
          <w:b w:val="false"/>
          <w:i w:val="false"/>
          <w:color w:val="000000"/>
          <w:sz w:val="28"/>
        </w:rPr>
        <w:t>аудан, қала әкімдіктерінің ветеринария саласы бойынша қызметін үйлестіруге;</w:t>
      </w:r>
      <w:r>
        <w:br/>
      </w:r>
      <w:r>
        <w:rPr>
          <w:rFonts w:ascii="Times New Roman"/>
          <w:b w:val="false"/>
          <w:i w:val="false"/>
          <w:color w:val="000000"/>
          <w:sz w:val="28"/>
        </w:rPr>
        <w:t xml:space="preserve">
      4) </w:t>
      </w:r>
      <w:r>
        <w:rPr>
          <w:rFonts w:ascii="Times New Roman"/>
          <w:b w:val="false"/>
          <w:i w:val="false"/>
          <w:color w:val="000000"/>
          <w:sz w:val="28"/>
        </w:rPr>
        <w:t>белгіленген тәртіпте эпизоотияға қарсы төтенше жағдай комиссиясын құру туралы ұсыныс шығаруға;</w:t>
      </w:r>
      <w:r>
        <w:br/>
      </w:r>
      <w:r>
        <w:rPr>
          <w:rFonts w:ascii="Times New Roman"/>
          <w:b w:val="false"/>
          <w:i w:val="false"/>
          <w:color w:val="000000"/>
          <w:sz w:val="28"/>
        </w:rPr>
        <w:t xml:space="preserve">
      5) </w:t>
      </w:r>
      <w:r>
        <w:rPr>
          <w:rFonts w:ascii="Times New Roman"/>
          <w:b w:val="false"/>
          <w:i w:val="false"/>
          <w:color w:val="000000"/>
          <w:sz w:val="28"/>
        </w:rPr>
        <w:t>Қазақстан Республикасы Үкіметінің төтенше резерві есебінен және шұғыл шығындарға арналған резервінің есебінен іс-шаралар өткізуге;</w:t>
      </w:r>
      <w:r>
        <w:br/>
      </w:r>
      <w:r>
        <w:rPr>
          <w:rFonts w:ascii="Times New Roman"/>
          <w:b w:val="false"/>
          <w:i w:val="false"/>
          <w:color w:val="000000"/>
          <w:sz w:val="28"/>
        </w:rPr>
        <w:t xml:space="preserve">
      6) </w:t>
      </w:r>
      <w:r>
        <w:rPr>
          <w:rFonts w:ascii="Times New Roman"/>
          <w:b w:val="false"/>
          <w:i w:val="false"/>
          <w:color w:val="000000"/>
          <w:sz w:val="28"/>
        </w:rPr>
        <w:t xml:space="preserve">Қазақстан Республикасының заңдарына қайшы келмейтін өзге де құқықтарды жүзеге асыруға құқығы бар. </w:t>
      </w:r>
      <w:r>
        <w:br/>
      </w:r>
      <w:r>
        <w:rPr>
          <w:rFonts w:ascii="Times New Roman"/>
          <w:b w:val="false"/>
          <w:i w:val="false"/>
          <w:color w:val="000000"/>
          <w:sz w:val="28"/>
        </w:rPr>
        <w:t>
</w:t>
      </w:r>
    </w:p>
    <w:bookmarkStart w:name="z88" w:id="3"/>
    <w:p>
      <w:pPr>
        <w:spacing w:after="0"/>
        <w:ind w:left="0"/>
        <w:jc w:val="left"/>
      </w:pPr>
      <w:r>
        <w:rPr>
          <w:rFonts w:ascii="Times New Roman"/>
          <w:b/>
          <w:i w:val="false"/>
          <w:color w:val="000000"/>
        </w:rPr>
        <w:t xml:space="preserve"> 3. Басқарманың қызметін ұйымдастыру</w:t>
      </w:r>
    </w:p>
    <w:bookmarkEnd w:id="3"/>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 xml:space="preserve">Басқармаға басшылықты Басқармаға жүктелген міндеттердің орындалуына және оның функцияларын жүзеге асыруға дербес жауапты болатын бірінші басшы жүзеге асырады. </w:t>
      </w:r>
      <w:r>
        <w:br/>
      </w:r>
      <w:r>
        <w:rPr>
          <w:rFonts w:ascii="Times New Roman"/>
          <w:b w:val="false"/>
          <w:i w:val="false"/>
          <w:color w:val="000000"/>
          <w:sz w:val="28"/>
        </w:rPr>
        <w:t xml:space="preserve">
      19. </w:t>
      </w:r>
      <w:r>
        <w:rPr>
          <w:rFonts w:ascii="Times New Roman"/>
          <w:b w:val="false"/>
          <w:i w:val="false"/>
          <w:color w:val="000000"/>
          <w:sz w:val="28"/>
        </w:rPr>
        <w:t>Басқарманың бірінші басшысын облыс әкімі қызметке тағайындайды және қызметтен босатады.</w:t>
      </w:r>
      <w:r>
        <w:br/>
      </w:r>
      <w:r>
        <w:rPr>
          <w:rFonts w:ascii="Times New Roman"/>
          <w:b w:val="false"/>
          <w:i w:val="false"/>
          <w:color w:val="000000"/>
          <w:sz w:val="28"/>
        </w:rPr>
        <w:t xml:space="preserve">
      20. </w:t>
      </w:r>
      <w:r>
        <w:rPr>
          <w:rFonts w:ascii="Times New Roman"/>
          <w:b w:val="false"/>
          <w:i w:val="false"/>
          <w:color w:val="000000"/>
          <w:sz w:val="28"/>
        </w:rPr>
        <w:t>Басқарманың бірінші басшысының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xml:space="preserve">
      21. </w:t>
      </w:r>
      <w:r>
        <w:rPr>
          <w:rFonts w:ascii="Times New Roman"/>
          <w:b w:val="false"/>
          <w:i w:val="false"/>
          <w:color w:val="000000"/>
          <w:sz w:val="28"/>
        </w:rPr>
        <w:t>Басқарманың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Басқарманың бірінші басшысы облыстың бас мемлекеттік мал дәрігері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өз қызметін жүзеге асыру кезінде облыс әкімі мен жетекшілік ететін облыс әкімінің орынбасарына есеп береді; </w:t>
      </w:r>
      <w:r>
        <w:br/>
      </w:r>
      <w:r>
        <w:rPr>
          <w:rFonts w:ascii="Times New Roman"/>
          <w:b w:val="false"/>
          <w:i w:val="false"/>
          <w:color w:val="000000"/>
          <w:sz w:val="28"/>
        </w:rPr>
        <w:t xml:space="preserve">
      3) </w:t>
      </w:r>
      <w:r>
        <w:rPr>
          <w:rFonts w:ascii="Times New Roman"/>
          <w:b w:val="false"/>
          <w:i w:val="false"/>
          <w:color w:val="000000"/>
          <w:sz w:val="28"/>
        </w:rPr>
        <w:t>орынбасарының және бөлім басшыларының міндеттері мен өкілеттіліктерін анықтайды;</w:t>
      </w:r>
      <w:r>
        <w:br/>
      </w:r>
      <w:r>
        <w:rPr>
          <w:rFonts w:ascii="Times New Roman"/>
          <w:b w:val="false"/>
          <w:i w:val="false"/>
          <w:color w:val="000000"/>
          <w:sz w:val="28"/>
        </w:rPr>
        <w:t xml:space="preserve">
      4) </w:t>
      </w:r>
      <w:r>
        <w:rPr>
          <w:rFonts w:ascii="Times New Roman"/>
          <w:b w:val="false"/>
          <w:i w:val="false"/>
          <w:color w:val="000000"/>
          <w:sz w:val="28"/>
        </w:rPr>
        <w:t>қызметкерлерді қызметке тағайындайды және босатады;</w:t>
      </w:r>
      <w:r>
        <w:br/>
      </w:r>
      <w:r>
        <w:rPr>
          <w:rFonts w:ascii="Times New Roman"/>
          <w:b w:val="false"/>
          <w:i w:val="false"/>
          <w:color w:val="000000"/>
          <w:sz w:val="28"/>
        </w:rPr>
        <w:t xml:space="preserve">
      5) </w:t>
      </w:r>
      <w:r>
        <w:rPr>
          <w:rFonts w:ascii="Times New Roman"/>
          <w:b w:val="false"/>
          <w:i w:val="false"/>
          <w:color w:val="000000"/>
          <w:sz w:val="28"/>
        </w:rPr>
        <w:t>заңнамада белгіленген тәртіппен қызметкерлерді ынталандыруды жүзеге асырады;</w:t>
      </w:r>
      <w:r>
        <w:br/>
      </w:r>
      <w:r>
        <w:rPr>
          <w:rFonts w:ascii="Times New Roman"/>
          <w:b w:val="false"/>
          <w:i w:val="false"/>
          <w:color w:val="000000"/>
          <w:sz w:val="28"/>
        </w:rPr>
        <w:t xml:space="preserve">
      6) </w:t>
      </w:r>
      <w:r>
        <w:rPr>
          <w:rFonts w:ascii="Times New Roman"/>
          <w:b w:val="false"/>
          <w:i w:val="false"/>
          <w:color w:val="000000"/>
          <w:sz w:val="28"/>
        </w:rPr>
        <w:t>заңнамада белгіленген тәртіппен қызметкерлерге тәртіптік жаза қолданады;</w:t>
      </w:r>
      <w:r>
        <w:br/>
      </w:r>
      <w:r>
        <w:rPr>
          <w:rFonts w:ascii="Times New Roman"/>
          <w:b w:val="false"/>
          <w:i w:val="false"/>
          <w:color w:val="000000"/>
          <w:sz w:val="28"/>
        </w:rPr>
        <w:t xml:space="preserve">
      7) </w:t>
      </w:r>
      <w:r>
        <w:rPr>
          <w:rFonts w:ascii="Times New Roman"/>
          <w:b w:val="false"/>
          <w:i w:val="false"/>
          <w:color w:val="000000"/>
          <w:sz w:val="28"/>
        </w:rPr>
        <w:t>өз құзыреті шегінде бұйрықтар шығарады, нұсқаулар береді, қызметтік және қаржы құжаттарына қол қояды;</w:t>
      </w:r>
      <w:r>
        <w:br/>
      </w:r>
      <w:r>
        <w:rPr>
          <w:rFonts w:ascii="Times New Roman"/>
          <w:b w:val="false"/>
          <w:i w:val="false"/>
          <w:color w:val="000000"/>
          <w:sz w:val="28"/>
        </w:rPr>
        <w:t xml:space="preserve">
      8) </w:t>
      </w:r>
      <w:r>
        <w:rPr>
          <w:rFonts w:ascii="Times New Roman"/>
          <w:b w:val="false"/>
          <w:i w:val="false"/>
          <w:color w:val="000000"/>
          <w:sz w:val="28"/>
        </w:rPr>
        <w:t>бөлімдердің ережелерін бекітеді;</w:t>
      </w:r>
      <w:r>
        <w:br/>
      </w:r>
      <w:r>
        <w:rPr>
          <w:rFonts w:ascii="Times New Roman"/>
          <w:b w:val="false"/>
          <w:i w:val="false"/>
          <w:color w:val="000000"/>
          <w:sz w:val="28"/>
        </w:rPr>
        <w:t xml:space="preserve">
      9) </w:t>
      </w:r>
      <w:r>
        <w:rPr>
          <w:rFonts w:ascii="Times New Roman"/>
          <w:b w:val="false"/>
          <w:i w:val="false"/>
          <w:color w:val="000000"/>
          <w:sz w:val="28"/>
        </w:rPr>
        <w:t>мемлекеттік органдарда және өзге де ұйымдарда сенімхатсыз Басқарманың мүддесін білдіреді;</w:t>
      </w:r>
      <w:r>
        <w:br/>
      </w:r>
      <w:r>
        <w:rPr>
          <w:rFonts w:ascii="Times New Roman"/>
          <w:b w:val="false"/>
          <w:i w:val="false"/>
          <w:color w:val="000000"/>
          <w:sz w:val="28"/>
        </w:rPr>
        <w:t xml:space="preserve">
      10) </w:t>
      </w:r>
      <w:r>
        <w:rPr>
          <w:rFonts w:ascii="Times New Roman"/>
          <w:b w:val="false"/>
          <w:i w:val="false"/>
          <w:color w:val="000000"/>
          <w:sz w:val="28"/>
        </w:rPr>
        <w:t>сыбайлас жемқорлыққа қарсы бағытталған шараларды қолданады және сыбайлас жемқорлыққа қарсы шараларды қолданбағаны үшін дербес жауапкершілікте болады;</w:t>
      </w:r>
      <w:r>
        <w:br/>
      </w:r>
      <w:r>
        <w:rPr>
          <w:rFonts w:ascii="Times New Roman"/>
          <w:b w:val="false"/>
          <w:i w:val="false"/>
          <w:color w:val="000000"/>
          <w:sz w:val="28"/>
        </w:rPr>
        <w:t xml:space="preserve">
      11) </w:t>
      </w:r>
      <w:r>
        <w:rPr>
          <w:rFonts w:ascii="Times New Roman"/>
          <w:b w:val="false"/>
          <w:i w:val="false"/>
          <w:color w:val="000000"/>
          <w:sz w:val="28"/>
        </w:rPr>
        <w:t>Қазақстан Республикасының заңнамасына сәйкес өзге де өкілеттілікті жүзеге асырады.</w:t>
      </w:r>
      <w:r>
        <w:br/>
      </w:r>
      <w:r>
        <w:rPr>
          <w:rFonts w:ascii="Times New Roman"/>
          <w:b w:val="false"/>
          <w:i w:val="false"/>
          <w:color w:val="000000"/>
          <w:sz w:val="28"/>
        </w:rPr>
        <w:t>
      </w:t>
      </w:r>
      <w:r>
        <w:rPr>
          <w:rFonts w:ascii="Times New Roman"/>
          <w:b w:val="false"/>
          <w:i w:val="false"/>
          <w:color w:val="000000"/>
          <w:sz w:val="28"/>
        </w:rPr>
        <w:t>Басқарманың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xml:space="preserve">
      22. </w:t>
      </w:r>
      <w:r>
        <w:rPr>
          <w:rFonts w:ascii="Times New Roman"/>
          <w:b w:val="false"/>
          <w:i w:val="false"/>
          <w:color w:val="000000"/>
          <w:sz w:val="28"/>
        </w:rPr>
        <w:t>Бірінші басшы өз орынбасарының өкілеттігін қолданыстағы заңнамаға сәйкес белгілейді.</w:t>
      </w:r>
      <w:r>
        <w:br/>
      </w:r>
      <w:r>
        <w:rPr>
          <w:rFonts w:ascii="Times New Roman"/>
          <w:b w:val="false"/>
          <w:i w:val="false"/>
          <w:color w:val="000000"/>
          <w:sz w:val="28"/>
        </w:rPr>
        <w:t xml:space="preserve">
      23. </w:t>
      </w:r>
      <w:r>
        <w:rPr>
          <w:rFonts w:ascii="Times New Roman"/>
          <w:b w:val="false"/>
          <w:i w:val="false"/>
          <w:color w:val="000000"/>
          <w:sz w:val="28"/>
        </w:rPr>
        <w:t xml:space="preserve">Басқарма аппаратын Қазақстан Республикасының қолданыстағы заңнамасына сәйкес қызметке тағайындалатын және қызметтен босатылатын Басқарма басшысы басқарады. </w:t>
      </w:r>
      <w:r>
        <w:br/>
      </w:r>
      <w:r>
        <w:rPr>
          <w:rFonts w:ascii="Times New Roman"/>
          <w:b w:val="false"/>
          <w:i w:val="false"/>
          <w:color w:val="000000"/>
          <w:sz w:val="28"/>
        </w:rPr>
        <w:t xml:space="preserve">
      24. </w:t>
      </w:r>
      <w:r>
        <w:rPr>
          <w:rFonts w:ascii="Times New Roman"/>
          <w:b w:val="false"/>
          <w:i w:val="false"/>
          <w:color w:val="000000"/>
          <w:sz w:val="28"/>
        </w:rPr>
        <w:t>Басқарманың жұмыс режимі:</w:t>
      </w:r>
      <w:r>
        <w:br/>
      </w:r>
      <w:r>
        <w:rPr>
          <w:rFonts w:ascii="Times New Roman"/>
          <w:b w:val="false"/>
          <w:i w:val="false"/>
          <w:color w:val="000000"/>
          <w:sz w:val="28"/>
        </w:rPr>
        <w:t>
      </w:t>
      </w:r>
      <w:r>
        <w:rPr>
          <w:rFonts w:ascii="Times New Roman"/>
          <w:b w:val="false"/>
          <w:i w:val="false"/>
          <w:color w:val="000000"/>
          <w:sz w:val="28"/>
        </w:rPr>
        <w:t>дүйсенбі – жұма күндері сағат 9.00-ден 19.00-ға дейін, түскі үзіліс сағат 13.00-ден 15.00-ге дейін, демалыс күндері: сенбі – жексенбі.</w:t>
      </w:r>
      <w:r>
        <w:br/>
      </w:r>
      <w:r>
        <w:rPr>
          <w:rFonts w:ascii="Times New Roman"/>
          <w:b w:val="false"/>
          <w:i w:val="false"/>
          <w:color w:val="000000"/>
          <w:sz w:val="28"/>
        </w:rPr>
        <w:t>
</w:t>
      </w:r>
    </w:p>
    <w:bookmarkStart w:name="z109" w:id="4"/>
    <w:p>
      <w:pPr>
        <w:spacing w:after="0"/>
        <w:ind w:left="0"/>
        <w:jc w:val="left"/>
      </w:pPr>
      <w:r>
        <w:rPr>
          <w:rFonts w:ascii="Times New Roman"/>
          <w:b/>
          <w:i w:val="false"/>
          <w:color w:val="000000"/>
        </w:rPr>
        <w:t xml:space="preserve"> 4. Басқарманың мүлкi</w:t>
      </w:r>
    </w:p>
    <w:bookmarkEnd w:id="4"/>
    <w:p>
      <w:pPr>
        <w:spacing w:after="0"/>
        <w:ind w:left="0"/>
        <w:jc w:val="left"/>
      </w:pPr>
      <w:r>
        <w:rPr>
          <w:rFonts w:ascii="Times New Roman"/>
          <w:b w:val="false"/>
          <w:i w:val="false"/>
          <w:color w:val="000000"/>
          <w:sz w:val="28"/>
        </w:rPr>
        <w:t xml:space="preserve">      25. </w:t>
      </w:r>
      <w:r>
        <w:rPr>
          <w:rFonts w:ascii="Times New Roman"/>
          <w:b w:val="false"/>
          <w:i w:val="false"/>
          <w:color w:val="000000"/>
          <w:sz w:val="28"/>
        </w:rPr>
        <w:t xml:space="preserve">Басқарманың заңнамада көзделген жағдайларда жедел басқару құқығында оқшауланған мүлкі болуы мүмкін. </w:t>
      </w:r>
      <w:r>
        <w:br/>
      </w:r>
      <w:r>
        <w:rPr>
          <w:rFonts w:ascii="Times New Roman"/>
          <w:b w:val="false"/>
          <w:i w:val="false"/>
          <w:color w:val="000000"/>
          <w:sz w:val="28"/>
        </w:rPr>
        <w:t>
      </w:t>
      </w:r>
      <w:r>
        <w:rPr>
          <w:rFonts w:ascii="Times New Roman"/>
          <w:b w:val="false"/>
          <w:i w:val="false"/>
          <w:color w:val="000000"/>
          <w:sz w:val="28"/>
        </w:rPr>
        <w:t>Басқарманың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26. </w:t>
      </w:r>
      <w:r>
        <w:rPr>
          <w:rFonts w:ascii="Times New Roman"/>
          <w:b w:val="false"/>
          <w:i w:val="false"/>
          <w:color w:val="000000"/>
          <w:sz w:val="28"/>
        </w:rPr>
        <w:t>Басқармаға бекiтiлген мүлiк облыстық коммуналдық меншiкке жатады.</w:t>
      </w:r>
      <w:r>
        <w:br/>
      </w:r>
      <w:r>
        <w:rPr>
          <w:rFonts w:ascii="Times New Roman"/>
          <w:b w:val="false"/>
          <w:i w:val="false"/>
          <w:color w:val="000000"/>
          <w:sz w:val="28"/>
        </w:rPr>
        <w:t xml:space="preserve">
      27. </w:t>
      </w:r>
      <w:r>
        <w:rPr>
          <w:rFonts w:ascii="Times New Roman"/>
          <w:b w:val="false"/>
          <w:i w:val="false"/>
          <w:color w:val="000000"/>
          <w:sz w:val="28"/>
        </w:rPr>
        <w:t>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14" w:id="5"/>
    <w:p>
      <w:pPr>
        <w:spacing w:after="0"/>
        <w:ind w:left="0"/>
        <w:jc w:val="left"/>
      </w:pPr>
      <w:r>
        <w:rPr>
          <w:rFonts w:ascii="Times New Roman"/>
          <w:b/>
          <w:i w:val="false"/>
          <w:color w:val="000000"/>
        </w:rPr>
        <w:t xml:space="preserve"> 5. Басқарманы қайта ұйымдастыру және тарату</w:t>
      </w:r>
    </w:p>
    <w:bookmarkEnd w:id="5"/>
    <w:p>
      <w:pPr>
        <w:spacing w:after="0"/>
        <w:ind w:left="0"/>
        <w:jc w:val="left"/>
      </w:pPr>
      <w:r>
        <w:rPr>
          <w:rFonts w:ascii="Times New Roman"/>
          <w:b w:val="false"/>
          <w:i w:val="false"/>
          <w:color w:val="000000"/>
          <w:sz w:val="28"/>
        </w:rPr>
        <w:t xml:space="preserve">      28. </w:t>
      </w:r>
      <w:r>
        <w:rPr>
          <w:rFonts w:ascii="Times New Roman"/>
          <w:b w:val="false"/>
          <w:i w:val="false"/>
          <w:color w:val="000000"/>
          <w:sz w:val="28"/>
        </w:rPr>
        <w:t>Басқарманы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Таратылған жағдайда Басқарманың мүлкiн пайдалану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