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c71c" w14:textId="a58c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денсаулық сақтау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20 қаңтардағы № 824 қаулысы. Қызылорда облысының Әділет департаментінде 2015 жылғы 09 ақпанда № 4862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"Қызылорда облысының денсаулық сақтау басқармасы"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"Қызылорда облысының денсаулық сақтау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Қызылорда облысы әкімінің орынбасары Р. Кенжеханұлына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824 қаулысымен бекітілген</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"Қызылорда облысының денсаулық сақтау басқармасы"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"Қызылорда облысының денсаулық сақтау басқармасы" мемлекеттік мекемесі (бұдан әрі -Басқарма) ведомстволық бағыныстағы аумақта медицина және денсаулық сақтау саласы қызметін мемлекеттік реттеу функцияларын орындауға уәкілеттілік алған, облыстық бюджеттен қаржыландырылатын атқарушы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Басқарма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уәкілдік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тұрған жері: Қазақстан Республикасы, Қызылорда облысы, 120008, Қызылорда қаласы, Абай даңғылы, 27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"Қызылорда облысының денсаулық сақтау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Басқарманың қызметін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Басқармаға кәсіпкерлік субъектілермен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Басқарманың миссиясы: Қызылорда облысының медицина және денсаулық сақтау саласында мемлекеттік саясатты жергілікті деңгейде іске асыру және облыс аумағында денсаулық сақтау саласында қадағалауды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азаматтардың қауіпсіз, тиімді және сапалы медициналық көмек алу құқықтарының теңдігін қамтамасыз ету;</w:t>
      </w:r>
      <w:r>
        <w:br/>
      </w:r>
      <w:r>
        <w:rPr>
          <w:rFonts w:ascii="Times New Roman"/>
          <w:b w:val="false"/>
          <w:i w:val="false"/>
          <w:color w:val="000000"/>
          <w:sz w:val="28"/>
        </w:rPr>
        <w:t xml:space="preserve">
      2) </w:t>
      </w:r>
      <w:r>
        <w:rPr>
          <w:rFonts w:ascii="Times New Roman"/>
          <w:b w:val="false"/>
          <w:i w:val="false"/>
          <w:color w:val="000000"/>
          <w:sz w:val="28"/>
        </w:rPr>
        <w:t>халықтың денсаулығын қорғау;</w:t>
      </w:r>
      <w:r>
        <w:br/>
      </w:r>
      <w:r>
        <w:rPr>
          <w:rFonts w:ascii="Times New Roman"/>
          <w:b w:val="false"/>
          <w:i w:val="false"/>
          <w:color w:val="000000"/>
          <w:sz w:val="28"/>
        </w:rPr>
        <w:t xml:space="preserve">
      3) </w:t>
      </w:r>
      <w:r>
        <w:rPr>
          <w:rFonts w:ascii="Times New Roman"/>
          <w:b w:val="false"/>
          <w:i w:val="false"/>
          <w:color w:val="000000"/>
          <w:sz w:val="28"/>
        </w:rPr>
        <w:t>тегін медициналық көмектің кепілдік берілген көлемін, медициналық көмектің қолжетімділігін қамтамасыз ету;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заңнамада қарастырылған өзге де міндеттерді атқарады.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тиісті әкімшілік-аумақтық бірлікте денсаулық сақтау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br/>
      </w:r>
      <w:r>
        <w:rPr>
          <w:rFonts w:ascii="Times New Roman"/>
          <w:b w:val="false"/>
          <w:i w:val="false"/>
          <w:color w:val="000000"/>
          <w:sz w:val="28"/>
        </w:rPr>
        <w:t>
      </w:t>
      </w:r>
      <w:r>
        <w:rPr>
          <w:rFonts w:ascii="Times New Roman"/>
          <w:b w:val="false"/>
          <w:i w:val="false"/>
          <w:color w:val="000000"/>
          <w:sz w:val="28"/>
        </w:rPr>
        <w:t>3) уақытша бейімдеу және детоксикациялау орталықтарындағы адамдарды күтіп-бағуға бақылауды жүзеге асырады;</w:t>
      </w:r>
      <w:r>
        <w:br/>
      </w:r>
      <w:r>
        <w:rPr>
          <w:rFonts w:ascii="Times New Roman"/>
          <w:b w:val="false"/>
          <w:i w:val="false"/>
          <w:color w:val="000000"/>
          <w:sz w:val="28"/>
        </w:rPr>
        <w:t>
      </w:t>
      </w:r>
      <w:r>
        <w:rPr>
          <w:rFonts w:ascii="Times New Roman"/>
          <w:b w:val="false"/>
          <w:i w:val="false"/>
          <w:color w:val="000000"/>
          <w:sz w:val="28"/>
        </w:rPr>
        <w:t>4) қан мен оның компоненттерінің ерікті өтеусіз донорлығын дамыту жөніндегі шаралардың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5) денсаулық сақтауды мемлекеттік басқарудың жергілікті органдарын құру туралы облыс әкімдігінің қаулы жобасын әзірлейді;</w:t>
      </w:r>
      <w:r>
        <w:br/>
      </w:r>
      <w:r>
        <w:rPr>
          <w:rFonts w:ascii="Times New Roman"/>
          <w:b w:val="false"/>
          <w:i w:val="false"/>
          <w:color w:val="000000"/>
          <w:sz w:val="28"/>
        </w:rPr>
        <w:t>
      </w:t>
      </w:r>
      <w:r>
        <w:rPr>
          <w:rFonts w:ascii="Times New Roman"/>
          <w:b w:val="false"/>
          <w:i w:val="false"/>
          <w:color w:val="000000"/>
          <w:sz w:val="28"/>
        </w:rPr>
        <w:t>6) мемлекеттік денсаулық сақтау ұйымдарының кадрмен қамтамасыз етілуін бақылауды ұйымдастырады;</w:t>
      </w:r>
      <w:r>
        <w:br/>
      </w:r>
      <w:r>
        <w:rPr>
          <w:rFonts w:ascii="Times New Roman"/>
          <w:b w:val="false"/>
          <w:i w:val="false"/>
          <w:color w:val="000000"/>
          <w:sz w:val="28"/>
        </w:rPr>
        <w:t>
      </w:t>
      </w:r>
      <w:r>
        <w:rPr>
          <w:rFonts w:ascii="Times New Roman"/>
          <w:b w:val="false"/>
          <w:i w:val="false"/>
          <w:color w:val="000000"/>
          <w:sz w:val="28"/>
        </w:rPr>
        <w:t>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r>
        <w:br/>
      </w:r>
      <w:r>
        <w:rPr>
          <w:rFonts w:ascii="Times New Roman"/>
          <w:b w:val="false"/>
          <w:i w:val="false"/>
          <w:color w:val="000000"/>
          <w:sz w:val="28"/>
        </w:rPr>
        <w:t>
      </w:t>
      </w:r>
      <w:r>
        <w:rPr>
          <w:rFonts w:ascii="Times New Roman"/>
          <w:b w:val="false"/>
          <w:i w:val="false"/>
          <w:color w:val="000000"/>
          <w:sz w:val="28"/>
        </w:rPr>
        <w:t>8) денсаулық сақтаудың мемлекеттік және мемлекеттік емес секторларының қызметін үйлестіреді;</w:t>
      </w:r>
      <w:r>
        <w:br/>
      </w:r>
      <w:r>
        <w:rPr>
          <w:rFonts w:ascii="Times New Roman"/>
          <w:b w:val="false"/>
          <w:i w:val="false"/>
          <w:color w:val="000000"/>
          <w:sz w:val="28"/>
        </w:rPr>
        <w:t>
      </w:t>
      </w:r>
      <w:r>
        <w:rPr>
          <w:rFonts w:ascii="Times New Roman"/>
          <w:b w:val="false"/>
          <w:i w:val="false"/>
          <w:color w:val="000000"/>
          <w:sz w:val="28"/>
        </w:rPr>
        <w:t>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br/>
      </w:r>
      <w:r>
        <w:rPr>
          <w:rFonts w:ascii="Times New Roman"/>
          <w:b w:val="false"/>
          <w:i w:val="false"/>
          <w:color w:val="000000"/>
          <w:sz w:val="28"/>
        </w:rPr>
        <w:t>
      </w:t>
      </w:r>
      <w:r>
        <w:rPr>
          <w:rFonts w:ascii="Times New Roman"/>
          <w:b w:val="false"/>
          <w:i w:val="false"/>
          <w:color w:val="000000"/>
          <w:sz w:val="28"/>
        </w:rPr>
        <w:t>10) денсаулық сақтау саласындағы өңіраралық және халықаралық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рұқсаттар және хабарламалар туралы заңнамасына сәйкес медициналық және фармацевтикалық қызметті,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w:t>
      </w:r>
      <w:r>
        <w:rPr>
          <w:rFonts w:ascii="Times New Roman"/>
          <w:b w:val="false"/>
          <w:i w:val="false"/>
          <w:color w:val="000000"/>
          <w:sz w:val="28"/>
        </w:rPr>
        <w:t>12) денсаулық сақтау саласындағы кадрларды даярлауды, олардың бiлiктiлiгiн арттыруды және оларды қайта даярлауды қамтамасыз етедi;</w:t>
      </w:r>
      <w:r>
        <w:br/>
      </w:r>
      <w:r>
        <w:rPr>
          <w:rFonts w:ascii="Times New Roman"/>
          <w:b w:val="false"/>
          <w:i w:val="false"/>
          <w:color w:val="000000"/>
          <w:sz w:val="28"/>
        </w:rPr>
        <w:t>
      </w:t>
      </w:r>
      <w:r>
        <w:rPr>
          <w:rFonts w:ascii="Times New Roman"/>
          <w:b w:val="false"/>
          <w:i w:val="false"/>
          <w:color w:val="000000"/>
          <w:sz w:val="28"/>
        </w:rPr>
        <w:t>13) денсаулықты нығайту, аурулардың профилактикасы, салауатты өмір салтын және дұрыс тамақтануды қалыптастыру үшін қажетті іс-шараларды жүзеге асырады;</w:t>
      </w:r>
      <w:r>
        <w:br/>
      </w:r>
      <w:r>
        <w:rPr>
          <w:rFonts w:ascii="Times New Roman"/>
          <w:b w:val="false"/>
          <w:i w:val="false"/>
          <w:color w:val="000000"/>
          <w:sz w:val="28"/>
        </w:rPr>
        <w:t>
      </w:t>
      </w:r>
      <w:r>
        <w:rPr>
          <w:rFonts w:ascii="Times New Roman"/>
          <w:b w:val="false"/>
          <w:i w:val="false"/>
          <w:color w:val="000000"/>
          <w:sz w:val="28"/>
        </w:rPr>
        <w:t>14) белгіленген ұлттық стандарттарды сақтай отырып, халыққа білікті және мамандандырылған медициналық көмек көрсетуді, оның ішінде әлеуметтік мәні бар аурулардың және айналадағыларға қауіп төндіретін аурулардың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r>
        <w:br/>
      </w:r>
      <w:r>
        <w:rPr>
          <w:rFonts w:ascii="Times New Roman"/>
          <w:b w:val="false"/>
          <w:i w:val="false"/>
          <w:color w:val="000000"/>
          <w:sz w:val="28"/>
        </w:rPr>
        <w:t>
      </w:t>
      </w:r>
      <w:r>
        <w:rPr>
          <w:rFonts w:ascii="Times New Roman"/>
          <w:b w:val="false"/>
          <w:i w:val="false"/>
          <w:color w:val="000000"/>
          <w:sz w:val="28"/>
        </w:rPr>
        <w:t>16) өз құзыреті шегінде денсаулық сақтау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r>
        <w:br/>
      </w:r>
      <w:r>
        <w:rPr>
          <w:rFonts w:ascii="Times New Roman"/>
          <w:b w:val="false"/>
          <w:i w:val="false"/>
          <w:color w:val="000000"/>
          <w:sz w:val="28"/>
        </w:rPr>
        <w:t>
      </w:t>
      </w:r>
      <w:r>
        <w:rPr>
          <w:rFonts w:ascii="Times New Roman"/>
          <w:b w:val="false"/>
          <w:i w:val="false"/>
          <w:color w:val="000000"/>
          <w:sz w:val="28"/>
        </w:rPr>
        <w:t>18) туберкулезбен ауыратын азаматты мәжбүрлеп емдеуге жіберу туралы сот шешімін орындауға жәрдемдеседі;</w:t>
      </w:r>
      <w:r>
        <w:br/>
      </w:r>
      <w:r>
        <w:rPr>
          <w:rFonts w:ascii="Times New Roman"/>
          <w:b w:val="false"/>
          <w:i w:val="false"/>
          <w:color w:val="000000"/>
          <w:sz w:val="28"/>
        </w:rPr>
        <w:t>
      </w:t>
      </w:r>
      <w:r>
        <w:rPr>
          <w:rFonts w:ascii="Times New Roman"/>
          <w:b w:val="false"/>
          <w:i w:val="false"/>
          <w:color w:val="000000"/>
          <w:sz w:val="28"/>
        </w:rPr>
        <w:t>19) медициналық мақсаттағы бұйымдар мен медициналық техниканы бөлшектік саудада өткiзуді жүзеге асыратын субъектілердің тізілімін жүргізеді;</w:t>
      </w:r>
      <w:r>
        <w:br/>
      </w:r>
      <w:r>
        <w:rPr>
          <w:rFonts w:ascii="Times New Roman"/>
          <w:b w:val="false"/>
          <w:i w:val="false"/>
          <w:color w:val="000000"/>
          <w:sz w:val="28"/>
        </w:rPr>
        <w:t>
      </w:t>
      </w:r>
      <w:r>
        <w:rPr>
          <w:rFonts w:ascii="Times New Roman"/>
          <w:b w:val="false"/>
          <w:i w:val="false"/>
          <w:color w:val="000000"/>
          <w:sz w:val="28"/>
        </w:rPr>
        <w:t>20)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21)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r>
        <w:br/>
      </w:r>
      <w:r>
        <w:rPr>
          <w:rFonts w:ascii="Times New Roman"/>
          <w:b w:val="false"/>
          <w:i w:val="false"/>
          <w:color w:val="000000"/>
          <w:sz w:val="28"/>
        </w:rPr>
        <w:t>
      </w:t>
      </w:r>
      <w:r>
        <w:rPr>
          <w:rFonts w:ascii="Times New Roman"/>
          <w:b w:val="false"/>
          <w:i w:val="false"/>
          <w:color w:val="000000"/>
          <w:sz w:val="28"/>
        </w:rPr>
        <w:t>22)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w:t>
      </w:r>
      <w:r>
        <w:rPr>
          <w:rFonts w:ascii="Times New Roman"/>
          <w:b w:val="false"/>
          <w:i w:val="false"/>
          <w:color w:val="000000"/>
          <w:sz w:val="28"/>
        </w:rPr>
        <w:t>23)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және аттестаттауды жүргізеді;</w:t>
      </w:r>
      <w:r>
        <w:br/>
      </w:r>
      <w:r>
        <w:rPr>
          <w:rFonts w:ascii="Times New Roman"/>
          <w:b w:val="false"/>
          <w:i w:val="false"/>
          <w:color w:val="000000"/>
          <w:sz w:val="28"/>
        </w:rPr>
        <w:t>
      </w:t>
      </w:r>
      <w:r>
        <w:rPr>
          <w:rFonts w:ascii="Times New Roman"/>
          <w:b w:val="false"/>
          <w:i w:val="false"/>
          <w:color w:val="000000"/>
          <w:sz w:val="28"/>
        </w:rPr>
        <w:t>24) денсаулық сақтау саласындағы мамандарды кәсіптік құзыреттілігіне аттестаттауды өткізеді;</w:t>
      </w:r>
      <w:r>
        <w:br/>
      </w:r>
      <w:r>
        <w:rPr>
          <w:rFonts w:ascii="Times New Roman"/>
          <w:b w:val="false"/>
          <w:i w:val="false"/>
          <w:color w:val="000000"/>
          <w:sz w:val="28"/>
        </w:rPr>
        <w:t>
      </w:t>
      </w:r>
      <w:r>
        <w:rPr>
          <w:rFonts w:ascii="Times New Roman"/>
          <w:b w:val="false"/>
          <w:i w:val="false"/>
          <w:color w:val="000000"/>
          <w:sz w:val="28"/>
        </w:rPr>
        <w:t>25) Қазақстан Республикасының денсаулық сақтау, білім және ғылым саласындағы заңнамасының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26)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r>
        <w:br/>
      </w:r>
      <w:r>
        <w:rPr>
          <w:rFonts w:ascii="Times New Roman"/>
          <w:b w:val="false"/>
          <w:i w:val="false"/>
          <w:color w:val="000000"/>
          <w:sz w:val="28"/>
        </w:rPr>
        <w:t>
      </w:t>
      </w:r>
      <w:r>
        <w:rPr>
          <w:rFonts w:ascii="Times New Roman"/>
          <w:b w:val="false"/>
          <w:i w:val="false"/>
          <w:color w:val="000000"/>
          <w:sz w:val="28"/>
        </w:rPr>
        <w:t>27)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28) денсаулық сақтау бюджеттік бағдарламаларының әкімшілері функцияларын жүзеге асырады;</w:t>
      </w:r>
      <w:r>
        <w:br/>
      </w:r>
      <w:r>
        <w:rPr>
          <w:rFonts w:ascii="Times New Roman"/>
          <w:b w:val="false"/>
          <w:i w:val="false"/>
          <w:color w:val="000000"/>
          <w:sz w:val="28"/>
        </w:rPr>
        <w:t>
      </w:t>
      </w:r>
      <w:r>
        <w:rPr>
          <w:rFonts w:ascii="Times New Roman"/>
          <w:b w:val="false"/>
          <w:i w:val="false"/>
          <w:color w:val="000000"/>
          <w:sz w:val="28"/>
        </w:rPr>
        <w:t>29) 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w:t>
      </w:r>
      <w:r>
        <w:br/>
      </w:r>
      <w:r>
        <w:rPr>
          <w:rFonts w:ascii="Times New Roman"/>
          <w:b w:val="false"/>
          <w:i w:val="false"/>
          <w:color w:val="000000"/>
          <w:sz w:val="28"/>
        </w:rPr>
        <w:t>
      </w:t>
      </w:r>
      <w:r>
        <w:rPr>
          <w:rFonts w:ascii="Times New Roman"/>
          <w:b w:val="false"/>
          <w:i w:val="false"/>
          <w:color w:val="000000"/>
          <w:sz w:val="28"/>
        </w:rPr>
        <w:t>30) тегін медициналық көмектің кепілдік берілген көлемін көрсету шеңберінде дәрілік заттарды, профилактикалық (иммундық - биологиялық, диагностикалық, дезинфикациялаушы) препараттарды:</w:t>
      </w:r>
      <w:r>
        <w:br/>
      </w:r>
      <w:r>
        <w:rPr>
          <w:rFonts w:ascii="Times New Roman"/>
          <w:b w:val="false"/>
          <w:i w:val="false"/>
          <w:color w:val="000000"/>
          <w:sz w:val="28"/>
        </w:rPr>
        <w:t>
      </w:t>
      </w:r>
      <w:r>
        <w:rPr>
          <w:rFonts w:ascii="Times New Roman"/>
          <w:b w:val="false"/>
          <w:i w:val="false"/>
          <w:color w:val="000000"/>
          <w:sz w:val="28"/>
        </w:rPr>
        <w:t>амбулаториялық деңгейде - уәкілетті орган бекітетін тізбеге сәйкес;</w:t>
      </w:r>
      <w:r>
        <w:br/>
      </w:r>
      <w:r>
        <w:rPr>
          <w:rFonts w:ascii="Times New Roman"/>
          <w:b w:val="false"/>
          <w:i w:val="false"/>
          <w:color w:val="000000"/>
          <w:sz w:val="28"/>
        </w:rPr>
        <w:t>
      </w:t>
      </w:r>
      <w:r>
        <w:rPr>
          <w:rFonts w:ascii="Times New Roman"/>
          <w:b w:val="false"/>
          <w:i w:val="false"/>
          <w:color w:val="000000"/>
          <w:sz w:val="28"/>
        </w:rPr>
        <w:t>стационарлық деңгейде - дәрілік формулярлар шегінде Қазақстан Республикасының Үкіметі айқындайтын тәртіппен сатып алуды және сақтауды жүзеге асырады;</w:t>
      </w:r>
      <w:r>
        <w:br/>
      </w:r>
      <w:r>
        <w:rPr>
          <w:rFonts w:ascii="Times New Roman"/>
          <w:b w:val="false"/>
          <w:i w:val="false"/>
          <w:color w:val="000000"/>
          <w:sz w:val="28"/>
        </w:rPr>
        <w:t>
      </w:t>
      </w:r>
      <w:r>
        <w:rPr>
          <w:rFonts w:ascii="Times New Roman"/>
          <w:b w:val="false"/>
          <w:i w:val="false"/>
          <w:color w:val="000000"/>
          <w:sz w:val="28"/>
        </w:rPr>
        <w:t>31)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r>
        <w:br/>
      </w:r>
      <w:r>
        <w:rPr>
          <w:rFonts w:ascii="Times New Roman"/>
          <w:b w:val="false"/>
          <w:i w:val="false"/>
          <w:color w:val="000000"/>
          <w:sz w:val="28"/>
        </w:rPr>
        <w:t>
      </w:t>
      </w:r>
      <w:r>
        <w:rPr>
          <w:rFonts w:ascii="Times New Roman"/>
          <w:b w:val="false"/>
          <w:i w:val="false"/>
          <w:color w:val="000000"/>
          <w:sz w:val="28"/>
        </w:rPr>
        <w:t>32) мемлекеттік денсаулық сақтау ұйымдарын кадрмен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33) мемлекеттік денсаулық сақтау ұйымдарын жарақтандыруды қамтамасыз етеді;</w:t>
      </w:r>
      <w:r>
        <w:br/>
      </w:r>
      <w:r>
        <w:rPr>
          <w:rFonts w:ascii="Times New Roman"/>
          <w:b w:val="false"/>
          <w:i w:val="false"/>
          <w:color w:val="000000"/>
          <w:sz w:val="28"/>
        </w:rPr>
        <w:t>
      </w:t>
      </w:r>
      <w:r>
        <w:rPr>
          <w:rFonts w:ascii="Times New Roman"/>
          <w:b w:val="false"/>
          <w:i w:val="false"/>
          <w:color w:val="000000"/>
          <w:sz w:val="28"/>
        </w:rPr>
        <w:t>34)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35)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br/>
      </w:r>
      <w:r>
        <w:rPr>
          <w:rFonts w:ascii="Times New Roman"/>
          <w:b w:val="false"/>
          <w:i w:val="false"/>
          <w:color w:val="000000"/>
          <w:sz w:val="28"/>
        </w:rPr>
        <w:t>
      </w:t>
      </w:r>
      <w:r>
        <w:rPr>
          <w:rFonts w:ascii="Times New Roman"/>
          <w:b w:val="false"/>
          <w:i w:val="false"/>
          <w:color w:val="000000"/>
          <w:sz w:val="28"/>
        </w:rPr>
        <w:t>36)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37)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r>
        <w:br/>
      </w:r>
      <w:r>
        <w:rPr>
          <w:rFonts w:ascii="Times New Roman"/>
          <w:b w:val="false"/>
          <w:i w:val="false"/>
          <w:color w:val="000000"/>
          <w:sz w:val="28"/>
        </w:rPr>
        <w:t>
      </w:t>
      </w:r>
      <w:r>
        <w:rPr>
          <w:rFonts w:ascii="Times New Roman"/>
          <w:b w:val="false"/>
          <w:i w:val="false"/>
          <w:color w:val="000000"/>
          <w:sz w:val="28"/>
        </w:rPr>
        <w:t>38) гигиеналық оқытуды, салауатты өмір салты мен дұрыс тамақтануды насихаттау мен қалыптастыруды ұйымдастырады;</w:t>
      </w:r>
      <w:r>
        <w:br/>
      </w:r>
      <w:r>
        <w:rPr>
          <w:rFonts w:ascii="Times New Roman"/>
          <w:b w:val="false"/>
          <w:i w:val="false"/>
          <w:color w:val="000000"/>
          <w:sz w:val="28"/>
        </w:rPr>
        <w:t>
      </w:t>
      </w:r>
      <w:r>
        <w:rPr>
          <w:rFonts w:ascii="Times New Roman"/>
          <w:b w:val="false"/>
          <w:i w:val="false"/>
          <w:color w:val="000000"/>
          <w:sz w:val="28"/>
        </w:rPr>
        <w:t>39) халықты әлеуметтік маңызы бар аурулардың және айналадағыларға қауіп төндіретін аурулардың таралуы туралы хабардар етеді;</w:t>
      </w:r>
      <w:r>
        <w:br/>
      </w:r>
      <w:r>
        <w:rPr>
          <w:rFonts w:ascii="Times New Roman"/>
          <w:b w:val="false"/>
          <w:i w:val="false"/>
          <w:color w:val="000000"/>
          <w:sz w:val="28"/>
        </w:rPr>
        <w:t>
      </w:t>
      </w:r>
      <w:r>
        <w:rPr>
          <w:rFonts w:ascii="Times New Roman"/>
          <w:b w:val="false"/>
          <w:i w:val="false"/>
          <w:color w:val="000000"/>
          <w:sz w:val="28"/>
        </w:rPr>
        <w:t>40) азаматтардың денсаулығын сақтау мәселелері бойынша халықаралық және үкіметтік емес қоғамдық бірлестіктермен өзара іс-қимыл жасайды;</w:t>
      </w:r>
      <w:r>
        <w:br/>
      </w:r>
      <w:r>
        <w:rPr>
          <w:rFonts w:ascii="Times New Roman"/>
          <w:b w:val="false"/>
          <w:i w:val="false"/>
          <w:color w:val="000000"/>
          <w:sz w:val="28"/>
        </w:rPr>
        <w:t>
      </w:t>
      </w:r>
      <w:r>
        <w:rPr>
          <w:rFonts w:ascii="Times New Roman"/>
          <w:b w:val="false"/>
          <w:i w:val="false"/>
          <w:color w:val="000000"/>
          <w:sz w:val="28"/>
        </w:rPr>
        <w:t>41)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br/>
      </w:r>
      <w:r>
        <w:rPr>
          <w:rFonts w:ascii="Times New Roman"/>
          <w:b w:val="false"/>
          <w:i w:val="false"/>
          <w:color w:val="000000"/>
          <w:sz w:val="28"/>
        </w:rPr>
        <w:t>
      </w:t>
      </w:r>
      <w:r>
        <w:rPr>
          <w:rFonts w:ascii="Times New Roman"/>
          <w:b w:val="false"/>
          <w:i w:val="false"/>
          <w:color w:val="000000"/>
          <w:sz w:val="28"/>
        </w:rPr>
        <w:t>42) ведомстволық бағынысты мемлекеттік денсаулық сақтау ұйымдары басшыларының кәсіптік құзыреттілігіне аттестаттау жүргізеді;</w:t>
      </w:r>
      <w:r>
        <w:br/>
      </w:r>
      <w:r>
        <w:rPr>
          <w:rFonts w:ascii="Times New Roman"/>
          <w:b w:val="false"/>
          <w:i w:val="false"/>
          <w:color w:val="000000"/>
          <w:sz w:val="28"/>
        </w:rPr>
        <w:t>
      </w:t>
      </w:r>
      <w:r>
        <w:rPr>
          <w:rFonts w:ascii="Times New Roman"/>
          <w:b w:val="false"/>
          <w:i w:val="false"/>
          <w:color w:val="000000"/>
          <w:sz w:val="28"/>
        </w:rPr>
        <w:t>43) оралмандар мен көшiп келушiлердiң Қазақстан Республикасының заңнамасына сәйкес медициналық көмек алуын қамтамасыз етедi;</w:t>
      </w:r>
      <w:r>
        <w:br/>
      </w:r>
      <w:r>
        <w:rPr>
          <w:rFonts w:ascii="Times New Roman"/>
          <w:b w:val="false"/>
          <w:i w:val="false"/>
          <w:color w:val="000000"/>
          <w:sz w:val="28"/>
        </w:rPr>
        <w:t>
      </w:t>
      </w:r>
      <w:r>
        <w:rPr>
          <w:rFonts w:ascii="Times New Roman"/>
          <w:b w:val="false"/>
          <w:i w:val="false"/>
          <w:color w:val="000000"/>
          <w:sz w:val="28"/>
        </w:rPr>
        <w:t>44)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w:t>
      </w:r>
      <w:r>
        <w:rPr>
          <w:rFonts w:ascii="Times New Roman"/>
          <w:b w:val="false"/>
          <w:i w:val="false"/>
          <w:color w:val="000000"/>
          <w:sz w:val="28"/>
        </w:rPr>
        <w:t>45)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46)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w:t>
      </w:r>
      <w:r>
        <w:rPr>
          <w:rFonts w:ascii="Times New Roman"/>
          <w:b w:val="false"/>
          <w:i w:val="false"/>
          <w:color w:val="000000"/>
          <w:sz w:val="28"/>
        </w:rPr>
        <w:t>47)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48) денешынықтырумен және спортпен айналысу, сауықтыру және демалу үшін инфрақұрылымның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49) саламатты өмір салтын ынталандыру жөніндегі іс-шаралар кешенін ұйымдастырады;</w:t>
      </w:r>
      <w:r>
        <w:br/>
      </w:r>
      <w:r>
        <w:rPr>
          <w:rFonts w:ascii="Times New Roman"/>
          <w:b w:val="false"/>
          <w:i w:val="false"/>
          <w:color w:val="000000"/>
          <w:sz w:val="28"/>
        </w:rPr>
        <w:t>
      </w:t>
      </w:r>
      <w:r>
        <w:rPr>
          <w:rFonts w:ascii="Times New Roman"/>
          <w:b w:val="false"/>
          <w:i w:val="false"/>
          <w:color w:val="000000"/>
          <w:sz w:val="28"/>
        </w:rPr>
        <w:t>50) еңбек қауіпсіздігі және еңбекті қорғау, тұрмыстық және жол-көліктік жарақаттанудың профилактикасы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51) денсаулық сақтау ресурстарын тиімді жоспарлау мен пайдалануды қамтамасыз етеді;</w:t>
      </w:r>
      <w:r>
        <w:br/>
      </w:r>
      <w:r>
        <w:rPr>
          <w:rFonts w:ascii="Times New Roman"/>
          <w:b w:val="false"/>
          <w:i w:val="false"/>
          <w:color w:val="000000"/>
          <w:sz w:val="28"/>
        </w:rPr>
        <w:t>
      </w:t>
      </w:r>
      <w:r>
        <w:rPr>
          <w:rFonts w:ascii="Times New Roman"/>
          <w:b w:val="false"/>
          <w:i w:val="false"/>
          <w:color w:val="000000"/>
          <w:sz w:val="28"/>
        </w:rPr>
        <w:t>52) медициналық көрсетілетін қызметтердің сапасын арттыру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53) халықтың денсаулық сақтау мәселелері жөніндегі ақпаратқа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54)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облыстартың жергілікті өкілді органы айқындайтын тізбе бойынша ел ішінде жол жүру ақысын төлейді;</w:t>
      </w:r>
      <w:r>
        <w:br/>
      </w:r>
      <w:r>
        <w:rPr>
          <w:rFonts w:ascii="Times New Roman"/>
          <w:b w:val="false"/>
          <w:i w:val="false"/>
          <w:color w:val="000000"/>
          <w:sz w:val="28"/>
        </w:rPr>
        <w:t>
      </w:t>
      </w:r>
      <w:r>
        <w:rPr>
          <w:rFonts w:ascii="Times New Roman"/>
          <w:b w:val="false"/>
          <w:i w:val="false"/>
          <w:color w:val="000000"/>
          <w:sz w:val="28"/>
        </w:rPr>
        <w:t>55) уәкілетті органмен келісу бойынша облыстың денсаулық сақтауды мемлекеттік басқарудың жергілікті органдарының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56) жас мамандарды әлеуметтік қолдау және бекіту шараларын қоса алғанда, мемлекеттік денсаулық сақтау ұйымдарын кадрлық қамтамасыз ету бойынша шаралар қолданады;</w:t>
      </w:r>
      <w:r>
        <w:br/>
      </w:r>
      <w:r>
        <w:rPr>
          <w:rFonts w:ascii="Times New Roman"/>
          <w:b w:val="false"/>
          <w:i w:val="false"/>
          <w:color w:val="000000"/>
          <w:sz w:val="28"/>
        </w:rPr>
        <w:t>
      </w:t>
      </w:r>
      <w:r>
        <w:rPr>
          <w:rFonts w:ascii="Times New Roman"/>
          <w:b w:val="false"/>
          <w:i w:val="false"/>
          <w:color w:val="000000"/>
          <w:sz w:val="28"/>
        </w:rPr>
        <w:t>57)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br/>
      </w:r>
      <w:r>
        <w:rPr>
          <w:rFonts w:ascii="Times New Roman"/>
          <w:b w:val="false"/>
          <w:i w:val="false"/>
          <w:color w:val="000000"/>
          <w:sz w:val="28"/>
        </w:rPr>
        <w:t>
      </w:t>
      </w:r>
      <w:r>
        <w:rPr>
          <w:rFonts w:ascii="Times New Roman"/>
          <w:b w:val="false"/>
          <w:i w:val="false"/>
          <w:color w:val="000000"/>
          <w:sz w:val="28"/>
        </w:rPr>
        <w:t>58) заңнамада көзделген тәртiппен денсаулық сақтау саласындағы қызметтi жүзеге асырудың басталғаны немесе тоқтатылғаны туралы хабарламалар қабылдауды жүзеге асырады;</w:t>
      </w:r>
      <w:r>
        <w:br/>
      </w:r>
      <w:r>
        <w:rPr>
          <w:rFonts w:ascii="Times New Roman"/>
          <w:b w:val="false"/>
          <w:i w:val="false"/>
          <w:color w:val="000000"/>
          <w:sz w:val="28"/>
        </w:rPr>
        <w:t>
      </w:t>
      </w:r>
      <w:r>
        <w:rPr>
          <w:rFonts w:ascii="Times New Roman"/>
          <w:b w:val="false"/>
          <w:i w:val="false"/>
          <w:color w:val="000000"/>
          <w:sz w:val="28"/>
        </w:rPr>
        <w:t>59)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Қызылорда облыстық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Басқарма өзіне жүктелген міндеттерді және өзінің функцияларын жүзеге асыру барысында заңнамада бекітілген тәртіппен:</w:t>
      </w:r>
      <w:r>
        <w:br/>
      </w:r>
      <w:r>
        <w:rPr>
          <w:rFonts w:ascii="Times New Roman"/>
          <w:b w:val="false"/>
          <w:i w:val="false"/>
          <w:color w:val="000000"/>
          <w:sz w:val="28"/>
        </w:rPr>
        <w:t>
      </w:t>
      </w:r>
      <w:r>
        <w:rPr>
          <w:rFonts w:ascii="Times New Roman"/>
          <w:b w:val="false"/>
          <w:i w:val="false"/>
          <w:color w:val="000000"/>
          <w:sz w:val="28"/>
        </w:rPr>
        <w:t>мемлекеттік органдардан, ұйымдардан, олардың лауазымды тұлғаларынан қажетті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Басқарма: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орындалуына бақылауды қамтамасыз етуге;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заңнамасымен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17-тармаққа өзгерістер енгізілді - Қызылорда облыстық әкімдігінің 15.06.2015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4"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қызметін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өз құзіреті шегінде барлық мемлекеттік органдарда және өзге де ұйымдарда Басқарманы білдіреді;</w:t>
      </w:r>
      <w:r>
        <w:br/>
      </w:r>
      <w:r>
        <w:rPr>
          <w:rFonts w:ascii="Times New Roman"/>
          <w:b w:val="false"/>
          <w:i w:val="false"/>
          <w:color w:val="000000"/>
          <w:sz w:val="28"/>
        </w:rPr>
        <w:t xml:space="preserve">
      3) </w:t>
      </w:r>
      <w:r>
        <w:rPr>
          <w:rFonts w:ascii="Times New Roman"/>
          <w:b w:val="false"/>
          <w:i w:val="false"/>
          <w:color w:val="000000"/>
          <w:sz w:val="28"/>
        </w:rPr>
        <w:t>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стратегиялық және бағдарламалық құжаттарының әзірленуін қамтамасыз етеді;</w:t>
      </w:r>
      <w:r>
        <w:br/>
      </w:r>
      <w:r>
        <w:rPr>
          <w:rFonts w:ascii="Times New Roman"/>
          <w:b w:val="false"/>
          <w:i w:val="false"/>
          <w:color w:val="000000"/>
          <w:sz w:val="28"/>
        </w:rPr>
        <w:t xml:space="preserve">
      5) </w:t>
      </w:r>
      <w:r>
        <w:rPr>
          <w:rFonts w:ascii="Times New Roman"/>
          <w:b w:val="false"/>
          <w:i w:val="false"/>
          <w:color w:val="000000"/>
          <w:sz w:val="28"/>
        </w:rPr>
        <w:t>еңбек қатынастары мәселелері өз құзыретіне жататын Басқарма қызметкерлеріне заңнамада белгіленген тәртіппен жаза қолданады және көтермелеу шараларын қабылдайды;</w:t>
      </w:r>
      <w:r>
        <w:br/>
      </w:r>
      <w:r>
        <w:rPr>
          <w:rFonts w:ascii="Times New Roman"/>
          <w:b w:val="false"/>
          <w:i w:val="false"/>
          <w:color w:val="000000"/>
          <w:sz w:val="28"/>
        </w:rPr>
        <w:t xml:space="preserve">
      6) </w:t>
      </w:r>
      <w:r>
        <w:rPr>
          <w:rFonts w:ascii="Times New Roman"/>
          <w:b w:val="false"/>
          <w:i w:val="false"/>
          <w:color w:val="000000"/>
          <w:sz w:val="28"/>
        </w:rPr>
        <w:t>бұйрықтарға қол қояды;</w:t>
      </w:r>
      <w:r>
        <w:br/>
      </w:r>
      <w:r>
        <w:rPr>
          <w:rFonts w:ascii="Times New Roman"/>
          <w:b w:val="false"/>
          <w:i w:val="false"/>
          <w:color w:val="000000"/>
          <w:sz w:val="28"/>
        </w:rPr>
        <w:t xml:space="preserve">
      7) </w:t>
      </w:r>
      <w:r>
        <w:rPr>
          <w:rFonts w:ascii="Times New Roman"/>
          <w:b w:val="false"/>
          <w:i w:val="false"/>
          <w:color w:val="000000"/>
          <w:sz w:val="28"/>
        </w:rPr>
        <w:t>Басқарма атынан сенімхатсыз әрекет етеді;</w:t>
      </w:r>
      <w:r>
        <w:br/>
      </w:r>
      <w:r>
        <w:rPr>
          <w:rFonts w:ascii="Times New Roman"/>
          <w:b w:val="false"/>
          <w:i w:val="false"/>
          <w:color w:val="000000"/>
          <w:sz w:val="28"/>
        </w:rPr>
        <w:t xml:space="preserve">
      8) </w:t>
      </w:r>
      <w:r>
        <w:rPr>
          <w:rFonts w:ascii="Times New Roman"/>
          <w:b w:val="false"/>
          <w:i w:val="false"/>
          <w:color w:val="000000"/>
          <w:sz w:val="28"/>
        </w:rPr>
        <w:t>шарттар жасасады;</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өз қызметін ұйымдастыру және оның ішкі тәртібі мәселелері бойынша регламент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іс-қимыл бойынша дербес жауапты болады;</w:t>
      </w:r>
      <w:r>
        <w:br/>
      </w:r>
      <w:r>
        <w:rPr>
          <w:rFonts w:ascii="Times New Roman"/>
          <w:b w:val="false"/>
          <w:i w:val="false"/>
          <w:color w:val="000000"/>
          <w:sz w:val="28"/>
        </w:rPr>
        <w:t xml:space="preserve">
      12) </w:t>
      </w:r>
      <w:r>
        <w:rPr>
          <w:rFonts w:ascii="Times New Roman"/>
          <w:b w:val="false"/>
          <w:i w:val="false"/>
          <w:color w:val="000000"/>
          <w:sz w:val="28"/>
        </w:rPr>
        <w:t>Басқарманың жұмысын ұйымдастырады, үйлестіреді және бақылайды;</w:t>
      </w:r>
      <w:r>
        <w:br/>
      </w:r>
      <w:r>
        <w:rPr>
          <w:rFonts w:ascii="Times New Roman"/>
          <w:b w:val="false"/>
          <w:i w:val="false"/>
          <w:color w:val="000000"/>
          <w:sz w:val="28"/>
        </w:rPr>
        <w:t xml:space="preserve">
      13) </w:t>
      </w:r>
      <w:r>
        <w:rPr>
          <w:rFonts w:ascii="Times New Roman"/>
          <w:b w:val="false"/>
          <w:i w:val="false"/>
          <w:color w:val="000000"/>
          <w:sz w:val="28"/>
        </w:rPr>
        <w:t>облыс әкімдігі мен әкімінің актілері мен тапсырмаларын орындайды;</w:t>
      </w:r>
      <w:r>
        <w:br/>
      </w:r>
      <w:r>
        <w:rPr>
          <w:rFonts w:ascii="Times New Roman"/>
          <w:b w:val="false"/>
          <w:i w:val="false"/>
          <w:color w:val="000000"/>
          <w:sz w:val="28"/>
        </w:rPr>
        <w:t xml:space="preserve">
      14) </w:t>
      </w:r>
      <w:r>
        <w:rPr>
          <w:rFonts w:ascii="Times New Roman"/>
          <w:b w:val="false"/>
          <w:i w:val="false"/>
          <w:color w:val="000000"/>
          <w:sz w:val="28"/>
        </w:rPr>
        <w:t>Басқарманың құрылымдық бөлімшелері туралы ережелерді бекітеді;</w:t>
      </w:r>
      <w:r>
        <w:br/>
      </w:r>
      <w:r>
        <w:rPr>
          <w:rFonts w:ascii="Times New Roman"/>
          <w:b w:val="false"/>
          <w:i w:val="false"/>
          <w:color w:val="000000"/>
          <w:sz w:val="28"/>
        </w:rPr>
        <w:t xml:space="preserve">
      15) </w:t>
      </w:r>
      <w:r>
        <w:rPr>
          <w:rFonts w:ascii="Times New Roman"/>
          <w:b w:val="false"/>
          <w:i w:val="false"/>
          <w:color w:val="000000"/>
          <w:sz w:val="28"/>
        </w:rPr>
        <w:t>өз құзыреті шегінде нормативтік құқықтық актілердің жобаларын әзірлеуді ұйымдастырады;</w:t>
      </w:r>
      <w:r>
        <w:br/>
      </w:r>
      <w:r>
        <w:rPr>
          <w:rFonts w:ascii="Times New Roman"/>
          <w:b w:val="false"/>
          <w:i w:val="false"/>
          <w:color w:val="000000"/>
          <w:sz w:val="28"/>
        </w:rPr>
        <w:t xml:space="preserve">
      16) </w:t>
      </w:r>
      <w:r>
        <w:rPr>
          <w:rFonts w:ascii="Times New Roman"/>
          <w:b w:val="false"/>
          <w:i w:val="false"/>
          <w:color w:val="000000"/>
          <w:sz w:val="28"/>
        </w:rPr>
        <w:t>қызметтік этика нормаларының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гендерлік теңдік саясатын жүзеге асырады;</w:t>
      </w:r>
      <w:r>
        <w:br/>
      </w:r>
      <w:r>
        <w:rPr>
          <w:rFonts w:ascii="Times New Roman"/>
          <w:b w:val="false"/>
          <w:i w:val="false"/>
          <w:color w:val="000000"/>
          <w:sz w:val="28"/>
        </w:rPr>
        <w:t xml:space="preserve">
      18) </w:t>
      </w:r>
      <w:r>
        <w:rPr>
          <w:rFonts w:ascii="Times New Roman"/>
          <w:b w:val="false"/>
          <w:i w:val="false"/>
          <w:color w:val="000000"/>
          <w:sz w:val="28"/>
        </w:rPr>
        <w:t>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Басқарманың жұмыс тәртібі ішкі еңбек тәртібінің қағидаларымен белгіленеді және еңбек заңнамасының нормаларына қайшы келмеуі тиіс.</w:t>
      </w:r>
      <w:r>
        <w:br/>
      </w:r>
      <w:r>
        <w:rPr>
          <w:rFonts w:ascii="Times New Roman"/>
          <w:b w:val="false"/>
          <w:i w:val="false"/>
          <w:color w:val="000000"/>
          <w:sz w:val="28"/>
        </w:rPr>
        <w:t xml:space="preserve">
      24. </w:t>
      </w:r>
      <w:r>
        <w:rPr>
          <w:rFonts w:ascii="Times New Roman"/>
          <w:b w:val="false"/>
          <w:i w:val="false"/>
          <w:color w:val="000000"/>
          <w:sz w:val="28"/>
        </w:rPr>
        <w:t>Басқарма мен облыс әкімдігі,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xml:space="preserve">
      25. </w:t>
      </w:r>
      <w:r>
        <w:rPr>
          <w:rFonts w:ascii="Times New Roman"/>
          <w:b w:val="false"/>
          <w:i w:val="false"/>
          <w:color w:val="000000"/>
          <w:sz w:val="28"/>
        </w:rPr>
        <w:t>Басқарманың жұмыс режимі:</w:t>
      </w:r>
      <w:r>
        <w:br/>
      </w:r>
      <w:r>
        <w:rPr>
          <w:rFonts w:ascii="Times New Roman"/>
          <w:b w:val="false"/>
          <w:i w:val="false"/>
          <w:color w:val="000000"/>
          <w:sz w:val="28"/>
        </w:rPr>
        <w:t xml:space="preserve">
      1) </w:t>
      </w:r>
      <w:r>
        <w:rPr>
          <w:rFonts w:ascii="Times New Roman"/>
          <w:b w:val="false"/>
          <w:i w:val="false"/>
          <w:color w:val="000000"/>
          <w:sz w:val="28"/>
        </w:rPr>
        <w:t>Басқарма дүйсенбі және жұма аралығында аптасына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p>
    <w:bookmarkStart w:name="z126"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27. </w:t>
      </w:r>
      <w:r>
        <w:rPr>
          <w:rFonts w:ascii="Times New Roman"/>
          <w:b w:val="false"/>
          <w:i w:val="false"/>
          <w:color w:val="000000"/>
          <w:sz w:val="28"/>
        </w:rPr>
        <w:t>Басқармаға бекітілген мүлік облыстық коммуналдық меншікке жатады.</w:t>
      </w:r>
      <w:r>
        <w:br/>
      </w:r>
      <w:r>
        <w:rPr>
          <w:rFonts w:ascii="Times New Roman"/>
          <w:b w:val="false"/>
          <w:i w:val="false"/>
          <w:color w:val="000000"/>
          <w:sz w:val="28"/>
        </w:rPr>
        <w:t xml:space="preserve">
      28. </w:t>
      </w:r>
      <w:r>
        <w:rPr>
          <w:rFonts w:ascii="Times New Roman"/>
          <w:b w:val="false"/>
          <w:i w:val="false"/>
          <w:color w:val="000000"/>
          <w:sz w:val="28"/>
        </w:rPr>
        <w:t>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1"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