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17437" w14:textId="13174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жылы өткізілетін бірыңғай мемлекеттік сатып алулардың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әкімінің 2015 жылғы 16 ақпандағы № 38 шешімі. Қызылорда облысының Әділет департаментінде 2015 жылғы 27 ақпанда № 4888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сатып алу туралы" 2007 жылғы 21 шілдедегі Қазақстан Республикасы Заңының 7-бабының 5-тармағының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Облыстық, аудандық және Қызылорда қаласының бюджеттік бағдарламалар әкімшілері үшін мемлекеттік сатып алудың бірыңғай ұйымдастырушысы болып "Қызылорда облысының мемлекеттік сатып алу басқармасы" мемлекеттік мекемесі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сатып алуды ұйымдастыруды және өткізуді бірыңғай ұйымдастырушы орындайтын тауарлар, жұмыстар, көрсетілетін қызметтер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"Қызылорда облысының мемлекеттік сатып алу басқармасы" мемлекеттік мекемесінің басшысы заңнамада белгіленген тәртіппен осы шешімнен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Қызылорда облысы әкімінің орынбасары Н.Н. Годуноваға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алғашқы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"16" ақпандағы № 38 шешіміне қосымша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сатып алуды ұйымдастыруды және өткізуді бірыңғай ұйымдастырушы орындайтын тауарлар, жұмыстар, көрсетілетін қызметтер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2"/>
        <w:gridCol w:w="10418"/>
      </w:tblGrid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р/р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"/>
        </w:tc>
        <w:tc>
          <w:tcPr>
            <w:tcW w:w="10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"/>
        </w:tc>
        <w:tc>
          <w:tcPr>
            <w:tcW w:w="10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Тауарлар: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"/>
        </w:tc>
        <w:tc>
          <w:tcPr>
            <w:tcW w:w="10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серверлерді сатып алу (оларды сатып алуға бөлінген қаржы тиісті қаржы жылына республикалық бюджет туралы заңымен белгіленген жиырма мың еселенген айлық есептік көрсеткіштен аспаған жағдайда)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"/>
        </w:tc>
        <w:tc>
          <w:tcPr>
            <w:tcW w:w="10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Жұмыстар: 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6"/>
        </w:tc>
        <w:tc>
          <w:tcPr>
            <w:tcW w:w="10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нысандарының жаңа құрылысы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7"/>
        </w:tc>
        <w:tc>
          <w:tcPr>
            <w:tcW w:w="10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қызметтер:</w:t>
            </w:r>
          </w:p>
        </w:tc>
      </w:tr>
      <w:tr>
        <w:trPr>
          <w:trHeight w:val="30" w:hRule="atLeast"/>
        </w:trPr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8"/>
        </w:tc>
        <w:tc>
          <w:tcPr>
            <w:tcW w:w="10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мүгедектердің санаторлық-курорттық емделуі </w:t>
            </w:r>
          </w:p>
        </w:tc>
      </w:tr>
    </w:tbl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Мемлекеттік сатып алуды бірыңғай ұйымдастырушысымен орындалатын мемлекеттік сатып алуды ұйымдастыру мен өткізу: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өнім берушіні таңдауды және онымен мемлекеттік сатып алу туралы шарт жасасуды регламенттейтін "Мемлекеттік сатып алу туралы" 2007 жылғы 21 шілдедегі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нормаларын қолданбай;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ерекше тәртіп қолданыла отырып жүзеге асырылатын тауарларды, жұмыстар мен көрсетілетін қызметтерді мемлекеттік сатып алуларға қолданылмайды.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