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d2a3f" w14:textId="95d2a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әлеуметтік маңызы бар жолаушылар тасымалдау қатынастарының тізбесін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мәслихатының 2015 жылғы 18 наурыздағы № 264 шешімі. Қызылорда облысының Әділет департаментінде 2015 жылғы 13 сәуірде № 4950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"Автомобиль көлігі туралы" Қазақстан Республикасының 2003 жылғы 4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 жылға әлеуметтік маңызы бар жолаушылар тасымалдау қатынастарының тізбесі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алғашқы ресми жарияланған күнінен кейін күнтізбелік он күн өткен соң қолданысқа енгізіледі.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міндетін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Тайманов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Оңғарбаев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"18" наурыздағы № 264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әлеуметтік маңызы бар жолаушылар тасымалдау қатынастарының тізбесі</w:t>
      </w:r>
    </w:p>
    <w:bookmarkEnd w:id="0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0"/>
        <w:gridCol w:w="4160"/>
      </w:tblGrid>
      <w:tr>
        <w:trPr>
          <w:trHeight w:val="30" w:hRule="atLeast"/>
        </w:trPr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Қатынастардың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Қаратерең-Әйтеке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Қарашалан-Әйтеке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Көмекбаев-Қызылорда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Жалағаш-Жосалы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Аққыр-Қызылорда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Жаңадария-Қызылорда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Іңкәрдария-Қызылорда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Сейфуллин-Қызылорда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Ботабай-Қызылорда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Ортақшыл-Қызылорда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Телікөл-Қызылорда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Ауданішілік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Кәукей-Ажар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би-Водокачка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би-Сарбұлақ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би-Шәкен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Ақсуат-Әйтеке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