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ee7f" w14:textId="7a2e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тыңайтқыштардың құнын (органикалық тыңайтқыштарды қоспағанда) арзандатуға арналған субсидиялар көлемдері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03 сәуірдегі № 901 қаулысы. Қызылорда облысының Әділет департаментінде 2015 жылғы 20 сәуірде № 4960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тыңайтқыштардың құнын (органикалық тыңайтқыштарды қоспағанда) арзандатуға арналған субсидиялар көлемдері (басым дақылдардың егістік алқаптардың болжамды құрылымына қарай)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901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тыңайтқыштардың құнын (органикалық тыңайтқыштарды қоспағанда) арзандатуға арналған субсидиялар көлемдері (басым дақылдардың егістік алқаптардың болжамды құрылымына қарай)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4586"/>
        <w:gridCol w:w="5936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(қала)</w:t>
            </w:r>
          </w:p>
          <w:bookmarkEnd w:id="2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егіс көлемі, гектар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  <w:bookmarkEnd w:id="3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  <w:bookmarkEnd w:id="4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71 098,0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  <w:bookmarkEnd w:id="5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444 018,0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  <w:bookmarkEnd w:id="6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395 577,0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  <w:bookmarkEnd w:id="7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341 283,0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  <w:bookmarkEnd w:id="8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168 822,0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  <w:bookmarkEnd w:id="9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  <w:bookmarkEnd w:id="10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45 335,0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