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2fa2b" w14:textId="f22f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Тыңайтқыштардың құнын (органикалық тыңайтқыштарды қоспағанда) субсидиялау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2015 жылғы 27 сәуірдегі № 938 қаулысы. Қызылорда облысының Әділет департаментінде 2015 жылғы 27 мамырда № 4992 болып тіркелді. Күші жойылды - Қызылорда облысы әкімдігінің 2016 жылғы 23 мамырдағы № 462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әкімдігінің 23.05.2016 </w:t>
      </w:r>
      <w:r>
        <w:rPr>
          <w:rFonts w:ascii="Times New Roman"/>
          <w:b w:val="false"/>
          <w:i w:val="false"/>
          <w:color w:val="ff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"Агроөнеркәсіптік кешенді және ауылдық аумақтарды дамытуды мемлекеттік реттеу туралы" 2005 жылғы 8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"Тыңайтқыштардың құнын (органикалық тыңайтқыштарды қоспағанда) субсидиялау қағидаларын бекіту туралы" Қазақстан Республикасы Үкіметінің 2014 жылғы 29 мамырдағы </w:t>
      </w:r>
      <w:r>
        <w:rPr>
          <w:rFonts w:ascii="Times New Roman"/>
          <w:b w:val="false"/>
          <w:i w:val="false"/>
          <w:color w:val="000000"/>
          <w:sz w:val="28"/>
        </w:rPr>
        <w:t>№ 574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тыңайтқыш түрлері және өндірушілер сатқан тыңайтқыштардың 1 тоннасына арналған субсидия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тыңайтқыш түрлері және тыңайтқыш жеткізушіден және (немесе) шетелдік тыңайтқыш өндiрушiлерден сатып алынған тыңайтқыштардың 1 тоннасына арналған субсидия нормалары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"Қызылорда облысының ауыл шаруашылығы басқармасы" мемлекеттік мекемесі заңнамада белгіленген тәртіппен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Қызылорда облысы әкімінің орынбасары С.С. Қожаниязовқа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4"/>
        <w:gridCol w:w="4186"/>
      </w:tblGrid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"28" сәуір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"27 " сәуірдегі № 938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тыңайтқыш түрлері және өндірушілер сатқан тыңайтқыштардың 1 тоннасына арналған субсидия нормалары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8929"/>
        <w:gridCol w:w="285"/>
        <w:gridCol w:w="762"/>
        <w:gridCol w:w="1879"/>
      </w:tblGrid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өлшем бірлігінің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арзандату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нормасы,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 , P2 O5 -46 %)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(P2 O5 -19 %)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Супрефос-NS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(N-12%, P2О5-24%)+(Ca;Mg;SO3)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 суперфосфат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(P-15%:К2О-2%)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Байытылған суперфосфат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(P2 O5 -21,5 %)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"Б" маркалы микротыңайтқыш "МЭРС"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 ұны (P2 O5 -17%)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Қысқартылған сөздердің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 - азот;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P2 O5 - фосфор тотығы;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Ca - кальций;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Mg - магний;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SO3 - күкірт тотығы;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P - фосфор;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К2О - калий тотығы.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"27" сәуір № 938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тыңайтқыш түрлері және тыңайтқыш жеткізушіден және (немесе) шетелдік тыңайтқыш өндірушілерден сатып алынған тыңайтқыштардың 1 тоннасына арналған субсидия нормалары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8139"/>
        <w:gridCol w:w="352"/>
        <w:gridCol w:w="941"/>
        <w:gridCol w:w="2319"/>
      </w:tblGrid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өлшем бірлігінің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арзандату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нормасы,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Аммоний сульфаты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(N-21%)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(N-15%, P-15%, K-15%)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 (карбамид-аммиакті қоспасы)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N-27-33%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Қысқартылған сөздердің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 – азот;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фосфор;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– калий.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