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a8e9" w14:textId="15ba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Бақылау функцияларын жүзеге асыруға қажетті ақпаратты және құжаттарды сақтанушының, сақтандырушының, агенттің және өзара сақтандыру қоғамының ұсыну нысандары мен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2015 жылғы 05 мамырдағы № 1 қаулысы. Қызылорда облысының Әділет департаментінде 2015 жылғы 27 мамырда № 4994 болып тіркелді. Күші жойылды - Қызылорда облысы әкімдігінің 2018 жылғы 9 шілдедегі № 1165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09.07.2018 </w:t>
      </w:r>
      <w:r>
        <w:rPr>
          <w:rFonts w:ascii="Times New Roman"/>
          <w:b w:val="false"/>
          <w:i w:val="false"/>
          <w:color w:val="ff0000"/>
          <w:sz w:val="28"/>
        </w:rPr>
        <w:t>№ 1165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атауы жаңа редакцияда - Қызылорда облысы әкімдігінің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 шаруашылығындағы міндетті сақтандыру туралы" Қазақстан Республикасының 2004 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бақылау функцияларын жүзеге асыруға қажетті ақпаратты және құжаттарды сақтанушының, сақтандырушының, агенттің және өсімдік шаруашылығындағы өзара сақтандыру қоғамының (бұдан әрі - өзара сақтандыру қоғамының) ұсыну нысандары мен мерзімдері белгіленсін.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әкімдігінің 07.04.2016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Қызылорда облысы әкімінің орынбасары С.С. Қожаниязовқа жүктелсін.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функцияларын жүзеге асыруға қажетті ақпаратты сақтанушымен ұсыну нысаны мен мерзімдері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қаланың)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әкіміне______________________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кімнен______________________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 шартын жасау туралы 20___ жылғы "___" _______ ақпарат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133"/>
        <w:gridCol w:w="2443"/>
        <w:gridCol w:w="2443"/>
        <w:gridCol w:w="3316"/>
        <w:gridCol w:w="1134"/>
        <w:gridCol w:w="1134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 атауы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себілген алаң,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алаң, гектар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немесе өзара сақтандыру қоғамының атауы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Шарттың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күні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__________________________________________________________________________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(сақтанушының атауы) (қолы, Т.А.Ә.)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(күні, айы, жылы)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ұсыну мерзімі - сақтандырушымен немесе өзара сақтандыру қоғамымен міндетті сақтандыру шарты жасалғаннан кейін бір ай ішінде Қызылорда облысы ауыл шаруашылығы басқармасының және аудандар (облыстық маңызы бар қалалар) әкімдіктерінің мекенжайына.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функцияларын жүзеге асыруға қажетті ақпаратты сақтандырушымен және өзара сақтандыру қоғамымен ұсыну нысаны мен мерзімдері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Күшіне енген өсімдік шаруашылығындағы міндетті сақтандыру шарттары туралы аудандар (облыстық маңызы бар қалалар), сақтанушылар бойынша 20___ жылғы "____" ______жағдай бойынша ақпарат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2407"/>
        <w:gridCol w:w="241"/>
        <w:gridCol w:w="241"/>
        <w:gridCol w:w="241"/>
        <w:gridCol w:w="241"/>
        <w:gridCol w:w="241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қаланың), сақтанушының атауы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жасалған күні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сақтандыру сыйлықақы,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теңге.</w:t>
            </w:r>
          </w:p>
          <w:bookmarkEnd w:id="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сақтандыру сомасы, теңге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сақтанды-рылған алаң,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1610"/>
              <w:gridCol w:w="690"/>
            </w:tblGrid>
            <w:tr>
              <w:trPr>
                <w:trHeight w:val="30" w:hRule="atLeast"/>
              </w:trPr>
              <w:tc>
                <w:tcPr>
                  <w:tcW w:w="116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 (облыстық маңызы бар қала) бойынша жиыны</w:t>
                  </w:r>
                </w:p>
              </w:tc>
              <w:tc>
                <w:tcPr>
                  <w:tcW w:w="6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324"/>
        <w:gridCol w:w="1324"/>
        <w:gridCol w:w="1324"/>
        <w:gridCol w:w="1324"/>
        <w:gridCol w:w="1324"/>
        <w:gridCol w:w="1324"/>
        <w:gridCol w:w="1325"/>
        <w:gridCol w:w="13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дақылдар, гектар</w:t>
            </w:r>
          </w:p>
          <w:bookmarkEnd w:id="20"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дақылдар, гектар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(басшының Т.А.Ә.)                                                 (қолы)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ұсыну мерзімі – апта сайын агентке.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"5" мамырдағы № 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функцияларын жүзеге асыруға қажетті ақпаратты сақтандырушымен, өзара сақтандыру қоғамымен және агентпен ұсыну нысаны мен мерзімдері</w:t>
      </w:r>
    </w:p>
    <w:bookmarkEnd w:id="30"/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Күшіне енген өсімдік шаруашылығындағы міндетті сақтандыру шарттары туралы аудандар (облыстық маңызы бар қалалар), сақтанушылар бойынша 20___ жылғы "____" _____________жағдай бойынша ақпарат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2407"/>
        <w:gridCol w:w="241"/>
        <w:gridCol w:w="241"/>
        <w:gridCol w:w="241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қаланың), сақтанушының атауы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жасалған күні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алаң, гектар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1139"/>
              <w:gridCol w:w="1161"/>
            </w:tblGrid>
            <w:tr>
              <w:trPr>
                <w:trHeight w:val="30" w:hRule="atLeast"/>
              </w:trPr>
              <w:tc>
                <w:tcPr>
                  <w:tcW w:w="111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Аудан (облыстық маңызы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бар қала) бойынша жиыны</w:t>
                  </w:r>
                </w:p>
              </w:tc>
              <w:tc>
                <w:tcPr>
                  <w:tcW w:w="1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324"/>
        <w:gridCol w:w="1324"/>
        <w:gridCol w:w="1324"/>
        <w:gridCol w:w="1324"/>
        <w:gridCol w:w="1324"/>
        <w:gridCol w:w="1324"/>
        <w:gridCol w:w="1325"/>
        <w:gridCol w:w="13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дақылдар, гектар</w:t>
            </w:r>
          </w:p>
          <w:bookmarkEnd w:id="38"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дақылдар, гектар</w:t>
            </w:r>
          </w:p>
          <w:bookmarkEnd w:id="42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(басшының Т.А.Ә.)                                           (қолы)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ұсыну мерзімі – апта сайын сақтандырушымен және өзара сақтандыру қоғамымен аудандар (облыстық маңызы бар қалалар) әкімдіктеріне, агентпен Қызылорда облысы ауыл шаруашылығы басқармасына және аудандар (облыстық маңызы бар қалалар) әкімдіктеріне.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"5" мамырдағы № 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7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функцияларын жүзеге асыруға қажетті ақпаратты агентпен ұсыну нысаны мен мерзімдері</w:t>
      </w:r>
    </w:p>
    <w:bookmarkEnd w:id="48"/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Күшіне енген өсімдік шаруашылығындағы міндетті сақтандыру шарттары туралы аудандар (облыстық маңызы бар қалалар) бойынша 20___ жылғы "____" _____________жағдай бойынша ақпарат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865"/>
        <w:gridCol w:w="1395"/>
        <w:gridCol w:w="1260"/>
        <w:gridCol w:w="1796"/>
        <w:gridCol w:w="857"/>
        <w:gridCol w:w="2067"/>
        <w:gridCol w:w="2336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0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атауы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Сақтанды-руға жататын барлық себілген егіс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сақтан-дырыл-ған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Сақтан-дырумен қамтыл-ғаны (пайыз)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шарттар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Сақтану-шылармен жасалған шарттар бойынша сақтандыру сыйлық-ақысының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Сақтану-шылар-мен жасалған шарттар бойынша жалпы сақтан-дыру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Т.А.Ә. _________________________ Қолы ___________________</w:t>
      </w:r>
    </w:p>
    <w:bookmarkEnd w:id="52"/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ұсыну мерзімі – апта сайын Қызылорда облысы ауыл шаруашылығы басқармасына және аудандар (облыстық маңызы бар қалалар) әкімдіктеріне.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"5" мамырдағы № 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функцияларын жүзеге асыруға қажетті ақпаратты сақтандырушымен, өзара сақтандыру қоғамымен және агентпен ұсыну нысаны мен мерзімдері</w:t>
      </w:r>
    </w:p>
    <w:bookmarkEnd w:id="54"/>
    <w:bookmarkStart w:name="z9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Сақтандыру жағдайлары туралы аудандар (облыстық маңызы бар қалалар) және сақтанушылар бойынша 20___ жылғы "____" _____________жағдай бойынша ақпарат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3281"/>
        <w:gridCol w:w="2111"/>
        <w:gridCol w:w="1151"/>
        <w:gridCol w:w="1151"/>
        <w:gridCol w:w="1151"/>
        <w:gridCol w:w="1152"/>
        <w:gridCol w:w="1152"/>
      </w:tblGrid>
      <w:tr>
        <w:trPr>
          <w:trHeight w:val="30" w:hRule="atLeast"/>
        </w:trPr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6"/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атауы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егіс алаңы,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егіс алаңы, гектар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Қолайсыз табиғат құбылысы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бойынша жиыны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349"/>
        <w:gridCol w:w="1988"/>
        <w:gridCol w:w="1988"/>
        <w:gridCol w:w="1988"/>
        <w:gridCol w:w="2350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Зерттеуге түскен барлық өтініштер </w:t>
            </w:r>
          </w:p>
          <w:bookmarkEnd w:id="59"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зерттеу актілерінің саны, бірлік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компаниясына немесе өзара сақтандыру қоғамына сақтандыру төлемін жүргізу туралы өтініштердің саны, бірлік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сақтандыру төлемдерінің сомасы,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тартылғаны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қарауда жатқаны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"/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Т.А.Ә. _________________________ Қолы ___________________</w:t>
      </w:r>
    </w:p>
    <w:bookmarkEnd w:id="61"/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ұсыну мерзімі – апта сайын сақтандырушымен және өзара сақтандыру қоғамымен агентке және аудандар (облыстық маңызы бар қалалар) әкімдіктеріне, агентпен Қызылорда облысы ауыл шаруашылығы басқармасына және аудандар (облыстық маңызы бар қалалар) әкімдіктеріне.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"5" мамырдағы № 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функцияларын жүзеге асыруға қажетті ақпаратты сақтандырушымен, өзара сақтандыру қоғамымен және агентпен ұсыну нысаны мен мерзімдері</w:t>
      </w:r>
    </w:p>
    <w:bookmarkEnd w:id="63"/>
    <w:bookmarkStart w:name="z11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 жылы жасалған өсімдік шаруашылығындағы міндетті сақтандыру шарттары бойынша аудандар (облыстық маңызы бар қалалар) бойынша 20___ жылғы "____" _____________жағдай бойынша сақтандыру жағдайлары туралы анықтама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3674"/>
        <w:gridCol w:w="1813"/>
        <w:gridCol w:w="1456"/>
        <w:gridCol w:w="1456"/>
        <w:gridCol w:w="1456"/>
        <w:gridCol w:w="1457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"/>
        </w:tc>
        <w:tc>
          <w:tcPr>
            <w:tcW w:w="3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атауы/ аудандар (облыстық маңызы бар қалалар) атауы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түскен барлық өтініштер, бірлік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Сақтандырушыға немесе өзара сақтандыру қоғамына және сақтанушыға жүргізілген сақтандыру төлемдері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Агенттің сақтандырушыға немесе өзара сақтандыру қоғамына сақтандыру төлемдерін ішінара өтегені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алаң, 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бірлік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немесе өзара сақтандыру қоғамының атауы</w:t>
            </w:r>
          </w:p>
          <w:bookmarkEnd w:id="67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5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жиыны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немесе өзара сақтандыру қоғамының атауы</w:t>
            </w:r>
          </w:p>
          <w:bookmarkEnd w:id="76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компаниялары бойынша жиыны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24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Агенттің сақтандырушыға немесе өзара сақтандыру қоғамына сақтандыру төлемдерін ішінара өтегені</w:t>
            </w:r>
          </w:p>
          <w:bookmarkEnd w:id="86"/>
        </w:tc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Ескерту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бірлік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Т.А.Ә. _____________________________ Қолы ___________________</w:t>
      </w:r>
    </w:p>
    <w:bookmarkEnd w:id="89"/>
    <w:bookmarkStart w:name="z15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ұсыну мерзімі – апта сайын сақтандырушымен және өзара сақтандыру қоғамымен агентке және аудандар (облыстық маңызы бар қалалар) әкімдіктеріне, агентпен Қызылорда облысы ауыл шаруашылығы басқармасына және аудандар (облыстық маңызы бар қалалар) әкімдіктеріне.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