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5d12" w14:textId="0a65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маңызы бар тарих және мәдениет ескерткіштерінің мемлекеттік тізімін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әкімдігінің 2015 жылғы 25 мамырдағы № 19 қаулысы. Қызылорда облысының Әділет департаментінде 2015 жылғы 01 маусымда № 5003 болып тіркелді. Күші жойылды - Қызылорда облысы әкімдігінің 2020 жылғы 4 мамырдағы № 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04.05.2020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"Тарихи-мәдени мұра обьектілерін қорғау және пайдалану туралы" Қазақстан Республикасының 1992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</w:t>
      </w:r>
      <w:r>
        <w:rPr>
          <w:rFonts w:ascii="Times New Roman"/>
          <w:b w:val="false"/>
          <w:i w:val="false"/>
          <w:color w:val="000000"/>
          <w:sz w:val="28"/>
        </w:rPr>
        <w:t>жергілікті маңызы бар тарих және мәдениет ескерткіштерінің мемлекеттік 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Қызылорда облысы әкімінің орынбасары Р. Кенжеханұлына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 министрі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А. Мұхамедиұлы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"25"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2015 жылғы "25" мамырдағы №19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маңызы бар тарих және мәдениет ескерткіштерінің мемлекеттік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әкімдігінің 23.02.2018 </w:t>
      </w:r>
      <w:r>
        <w:rPr>
          <w:rFonts w:ascii="Times New Roman"/>
          <w:b w:val="false"/>
          <w:i w:val="false"/>
          <w:color w:val="ff0000"/>
          <w:sz w:val="28"/>
        </w:rPr>
        <w:t>№ 1051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2562"/>
        <w:gridCol w:w="592"/>
        <w:gridCol w:w="8169"/>
      </w:tblGrid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Ескерткіштің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Ескерткіштің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Ескерткіштің орналасқан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 және координаттары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ауданы</w:t>
            </w:r>
          </w:p>
          <w:bookmarkEnd w:id="6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дәуіріндегі адамдар тұрағы,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ІV-ІІІ мыңжылдықтар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Ақеспе ауылынан солтүстікке қарай 3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46°49'17,94" E 060°32'11,36")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дәуіріндегі адамдар тұрағы,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ІV-ІІІ мыңжылдықтар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Алтықұдық ауылынан шығысқа қарай 1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46°45'43,80" E 061°44'55,38")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дәуіріндегі адамдар тұрағы,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ІV-ІІІ мыңжылдықтар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Алтықұдық ауылынан шығысқа қарай 1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46°45'38,38" E 061°45'00,94")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Неолит дәуіріндегі адамдар тұрағы,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ІV-ІІІ мыңжылдықтар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қаласынан солтүстік-шығысқа қарай 40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46°47'23,8" E 061°07'59,3")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дәуіріндегі адамдар тұрағы,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ІV-ІІ мыңжылдықтар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Жақсықылыш қыратынан солтүстік-батысқа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46°51'53,81" E 061°50'29,67")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дәуіріндегі адамдар тұрағы,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ІV-ІІ мыңжылдықтар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Көнту теміржол стансасынан шығысқа-солтүстік-шығысқа қарай 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46°57'30,13" E 061°30'38,83")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дәуіріндегі адамдар тұрағы,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ІV-ІІІ мыңжылдықтар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стансасынан солтүстік-шығысқа қарай 1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46°36'53,87" E 061°48'46,34")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дәуіріндегі адамдар тұрағы,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ІV-ІІІ мыңжылдықтар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стансасынан солтүстік-шығысқа қарай 1,5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46°36'48,77" E 061°48'58,34")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дәуіріндегі адамдар тұрағы,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ІV-ІІІ мыңжылдықтар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стансасынан солтүстікке қарай 6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47°09'15,43" E 061°08'40,96")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ағым І неолиттік тұрағы,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ІV-ІІІ мыңжылдықтар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ағым (№86 бекет) теміржол бекетінен шығысқа қарай 1,5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46°50'31,87" E 061°37'30,09")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ағым ІІ неолиттік тұрағы,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ІІІ-ІІ мыңжылдықтар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ағым (№86 бекет) теміржол бекетінен шығысқа қарай 1,5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46°50'30,69" E 061°37'34,01")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ағым ІІІ неолиттік тұрағы,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ІV-ІІІ мыңжылдықтар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ағым (№86 бекет) теміржол бекетінен шығысқа қарай 1,5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46°50'26,39" E 061°37'40,64")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ағым ІV неолиттік тұрағы,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ІV-ІІІ мыңжылдықтар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 ағым (№86 бекет) теміржол бекетінен шығысқа қарай 1,5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46°50'30,69" E 061°37'34,01")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 дәуіріндегі адамдар тұрағы,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IV-ІІ мыңжылдықтар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қаласынан шығысқа қарай 8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46°47'44,81" E 061°41'51,29")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дәуіріндегі адамдар тұрағы,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ІV-ІІІ мыңжылдықтар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қаласынан шығысқа қарай 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46°47'39,53" E 061°42'03,96")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дәуіріндегі адамдар тұрағы,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ІV-ІІІ мыңжылдықтар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қаласынан шығысқа қарай 6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46°47'36,64" E 061°42'13,63")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Бекетай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Аққұлақ ауылынан оңтүстік-батысқа қарай 4,9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46˚03'06,1" E 061˚16'57,1")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Бәсібек сағанатамы,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ХVІІІ-ХІХ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Аққұлақ ауылынан солтүстік-шығысқа қарай 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46˚06'10,8" E 061˚23'12,4")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Рысқал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Аманөткел ауылынан оңтүстікке қарай 4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46°01'08,0'' E 061°44'36,0'')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Байшоқы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ауылынан солтүстік-батысқа қарай 1,5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46˚01'09,0" E 061˚35'10,2")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қаласының орталығында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46˚48'02,5" E 061˚40'28,7")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қыспақты мұнара,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теміржол стансасы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46˚48'03,2" E061˚40'23,8")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Пұсырманбай кесенесі,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ауылынан оңтүстікке қарай 6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45˚57'39,7" E 061˚19'11,9")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ауылынан оңтүстік-батысқа қарай 12,8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 55' 27,5" E 061˚ 12' 38,4")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Мәмбетбақы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Жаңақұрылыс ауылынан оңтүстік-батысқа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 55' 27,5" E 061˚ 12' 38,4")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қыспақты мұнара,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 теміржол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 11' 36,2" E 061˚ 57' 15,04")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Кердері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ХIV-ХV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ауылынан солтүстік-батысқа қарай 65,2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45˚43'25,6" E 060˚15'42,5")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Қосаман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Қосаман ауылынан 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46˚55'44,3" E 060˚33'58,5")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Тілеулес ишан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ауылынан шығысқа қарай 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46˚00'17,3" E 061˚47'07,4")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Тілеулес ишан мешіті,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Шөмішкөл ауылынан оңтүстік шығыс бағытта 6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45˚51'48,6" E 061˚42'50,5")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қыспақты мұнара,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(N46º37′01,0″ E 061º47′42,7″)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қыспақты мұнара,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47º05′02,4″ E 061º09′15,7″)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қыспақты мұнара,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46º24′30,8″ E 061º52′47,2″)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 ақын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Шөмішкөл ауылынан шығысқа қарай 4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45˚55'18,7" E 061˚44'22,6")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вокзалының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Аралқұм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46˚30'03,5" E 061˚53'20,7")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вокзалының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Көнту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46˚56'15,1" E 061˚27'09,4")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вокзалының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 теміржол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46˚11'36,2" E 061˚57'15,04")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вокзалының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(N46º37′01,0″ E 061º47′42,7″)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стансасының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стансасы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46˚37'01,2" E 061˚47'42,7")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вокзалының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47˚05'02,4" E 061˚09'15,7")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вокзалының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46˚24'30,8" E 061˚52'47,2")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вокзалының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Үкілісай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(N46º05′54,2″ E 061º55′03,7″)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вокзалының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 станциясы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(N45º58′46,5″ E 061º56′11,2″)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ауданы</w:t>
            </w:r>
          </w:p>
          <w:bookmarkEnd w:id="50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Құмқала І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ХІІ-ХІV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Аққолқа ауылынан оңтүстік-батысқа қарай 17 шақырымда, Аққыр ауылынан оңтүстік-шығысқа қарай 33,5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44°28'57,9'' E 064°10'00,2'')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Құмқала ІІ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ХІІ-ХІV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Аққолқа ауылынан оңтүстік-батысқа қарай 15,2 шақырым, Аққыр ауылынан оңтүстік-шығысқа қарай 35,8 шақырым, Құмқала І-дің оңтүстік-шығысына қарай 4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44°28'35,7'' E 064°13'32,4'')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 қатын (Қатын қала)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ХІІ-ХІХ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ауылынан солтүстік-батысқа қарай 8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44°50'15,5'' E 064°00'31,0'')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Атаусыз асар қалашығы (Қара-асар),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 VI-ІХ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Бұхарбай батыр ауылынан солтүстік-батысқа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шақырым, Жалағаш кентінен оңтүстік-батысқа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(N 45°00'23,7'' E 064°33'53,9'')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Сорлыасар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 VІ-ІХ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Бұхарбай батыр ауылынан оңтүстік-шығысқа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шақырым, Жалағаш кентінен оңтүстік-батысқа қарай 12,6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44°58'23,1'' E 064°37'38,6'')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Көктонды асар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 V-ІХ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кентінен батысқа қарай 9,5 шақырым, Қаракеткен теміржол стансасынан оңтүстікке қарай 10,2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45°05'58,6'' E 064°32'48,6'')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Моншақты асар қалашығы (Жалаңаштөбе),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 V-ІХ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кентінен оңтүстік-шығысқа қарай 8,5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45°02'09,1'' E 064°46'21,6'')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Домалақ асар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 VІ-ІХ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ауылынан оңтүстік-батысқа қарай 11,7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45°01'12,2'' E 064°17'15,3'')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Қособалы асар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 мыңжылдықтың соңы – б.д. 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ауылынан оңтүстік-батысқа қарай 10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45°01'59,2'' E 064°18'09,7'')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Үңгірлі асар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 мыңжылдықтың соңы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 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ауылынан батысқа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45°03'30,7'' E 064°18'18,4'')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 ишан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Ақарық ауылынан оңтүстік-шығысқа қарай 4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44°47,5'57'' E 064°39'33,90'')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Сарман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басы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ауылынан солтүстік-батысқа қарай 10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44°47'56,7'' E 063°57'37,7'')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 басы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ауылынан солтүстік-батысқа 14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44°49'32,3'' E 063°58'24,2'')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Қатынтам (Қызтам)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ауылынан шығысқа қарай 9 шақырым, Жаңаталап ауылынан оңтүстік - батысқа қарай 21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44°46'56,2'' E 064°09'11,4'')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Үбістің үйтамы,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Аққолқа ауылынан оңтүстік-батысқа қарай 51,5 шақырым, Аққыр ауылынан оңтүстік-батысқа қарай 54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44°18'48,4'' E 063°47'23,6'')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Иманқұл мешіті,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Желтоқсан көшесі,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45°4'43,9'' E 064°40'52,5'')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Сәкей мұнарасы,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ауылынан оңтүстік-батысқа қарай 15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44°43'54,8'' E 064°36'24,2'')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Жаманқара мұнарасы,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ауылынан оңтүстік-батысқа қарай 20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44°43'54,0'' E 064°36'28,0'')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6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Жомарт мұнарасы,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ауылынан оңтүстік-батысқа қарай 45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44°43'53,0'' E 064°34'14,1'')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Бытық мұнарасы,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ауылынан батысқа қарай 28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44°41'53,0'' E 064°30'15,9'')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Айқожа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ауылынан оңтүстік-батысқа қарай 36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44°40'50,2'' E 064°27'27,3'')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Елемес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ауылынан оңтүстік-батысқа қарай 14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44°35'59,2'' E 064°39'11,3'')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ишан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ауылынан оңтүстік-батысқа 80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44°34'20,1'' E 064°14'31,2'')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Сәтбай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ХVІІІ-ХІХ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ауылынан оңтүстік-батысқа қарай 80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45°8'59,99" E 064°26'54,81")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Түмен әулие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Мөрәлі Шәменов ауылынан солтүстік-батысқа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шақырым, Қаракеткен теміржол стансасынан оңтүстік - батысқа қарай 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44°08"59,9" Е 064°26"54,9")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7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Мысық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басы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Шергелтай ауылынан оңтүстікке 17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44°76'05,87" E 063°67'63,55")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7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тапқандарға арналған ескерткіш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Жалағаш кенті,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45°04'87,6'' E 064°40'86,0'')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7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 басы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теміржол стансасы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45°11'14,42'' E 064°31'17,07'')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7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Мырзабай ахун жерлеу кешені,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 басы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Мырзабай ахун ауылынан солтүстік-батысқа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44°55'36,7'' E 064°27'26,0'')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8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Әбжали ишан мешіті,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ауылы, Жамбыл Жабаев көшесі,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45°04'14,5'' E 064°25'16,7'')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ауданы</w:t>
            </w:r>
          </w:p>
          <w:bookmarkEnd w:id="81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Құмиян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ХІІ-ХІІІ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Келінтөбе ауылынан оңтүстік-батысқа 15,7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43°23'46,92" E 067°17'33,07")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Өзгент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ХІІ-ХVІІ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Өзгент ауылынан оңтүстік-батысқа 15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43°44'6,53'' E 067°4'54,75'')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жартас суреттері,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ІІ мыңжылдықтың соңы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мыңжылдықтың басы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ауылынан оңтүстік-шығысқа 35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44°04'51,55" E 067°48'17,82")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8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Майдамтал жартас суреттері,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б.д.д. ІІ мыңжылдықтың соңы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мыңжылдықтың басы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ауылынан оңтүстік-шығысқа 10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44°01'11,26" E 067°51'56,81")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8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Аққорған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ХІІІ-ХІV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ауылынан оңтүстік-батысқа қарай 1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43°35'13" E 067°23'04")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8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Қойлақы ата моласындағы ескерткіш 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ХІІ-ХІІІ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Аққорған ауылынан оңтүстікке қарай 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43°31'56,97" E 067°24'37,96")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8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Қылауыз ата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Әбдіғаппар ауылынан батысқа қарай 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43°46'45,20" E 066°59'53,39")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8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Аққорған мазары,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ХVІІІ-ХІХ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ауылынан оңтүстік-батысқа қарай 1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43°35'19,96" E 067°22'39,25")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9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стансасындағы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қыспақты мұнара,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теміржол стансасы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43°35'18,72" E 067°38'44,03")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9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теміржол стансасы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43°54'0,08" E 067°14'47,15")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оқу комбинаты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 кенті, Зұлпхар Мұсаханов көшесі,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43°53'55,75" E 067°14'32,25")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ата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Жаңарық ауылынан оңтүстікке қарай 20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43°46'24,60" E 066°58'9,26")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Төлегетай-Қылышты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ж. (ХІ-ХІІ ғ.ғ.)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Қыркеңсе ауылынан оңтүстікке қарай 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43°45'38,60" E 067°4'14,68")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9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Көккесене сағанасы,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Төменарық ауылынан солтүстік-батысқа қарай 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44°1'58,49" E 067°1'9,23")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9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қыспақты мұнара,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Төменарық ауылы,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Рахманберді Бимұратов көшесі, н/з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44°1'37,66" E 067°1'8,65")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9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Жалаңаш ата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 бекеттен оңтүстік-шығысқа қарай 1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43°49'51,0" E 067°17'09,1")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ауданы</w:t>
            </w:r>
          </w:p>
          <w:bookmarkEnd w:id="98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9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Әулиетөбедегі зират,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Бекарыстан би ауылынан батысқа қарай 20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45°48'47,4'' E 061°20'34,9'')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10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Кескен Күйік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ауылынан оңтүстік-батысқа қарай 30 шақырым, Кәукей ауылынан батысқа қарай 14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45°14'53,6'' E 061°34'58,4'')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10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Күйік қала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Кәукей ауылынан батысқа қарай 13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45°14'55,26" E 061°35'12,26")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10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Мыңтөбе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ХІІ-ХV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ауылынан оңтүстік-батысқа қарай 1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45°37'24,1'' E 061°54'42,2'')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Әзілхан ишан мешіті,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Ақтан батыр ауылы,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Ақтан батыр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45°47'9,29" E 061°58'24,54")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 басы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теміржол стансасы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45°51'08,1'' E 062°09'18,8'')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Қожаназар ишан мешіті,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көшесі,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45°50'52,84" E 062°8'41,14")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0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қыспақты мұнара,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теміржол стансасы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45°51'08,1'' E 062°09'18,8'')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0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1914-1917 жылдары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 Мұратбаев оқыған мектеп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 көшесі,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45°45'37,06" E 062°5'59,56")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0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 батыр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Бекарыстан би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солтүстікке қарай 6,7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45°50'43,4'' E 061°34'04,7'')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0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 қожа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 басы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Бекарыстан би ауылынан солтүстікке 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45º51′19,3″ Е 061º34′24,14″)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кесенесі құлпытасымен,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батыр ауылынан шығысқа қарай 3,5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45°45'23,9'' E 061°51'41,3'')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1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қыспақты мұнара,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Көбек теміржол стансасы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45°50'47,72" E 062°25'6,92")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1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Орақ мұнарасы,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Қожабақы ауылынан солтүстікке қарай 6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45°41'31,3'' E 061°46'21,3'')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Келімбет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ауылынан оңтүстік-шығысқа қарай 5 шақырым, Қожабақы ауылынан батысқа 6,5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45°37'06,2'' E 061°41'29,9'')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Сарыбайқазған мұнарасы,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Моншақ ауылынан оңтүстік-батысқа қарай 84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44°33'52,8" E 062°23'01,8")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1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Қарсақбай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соңы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Ғани Мұратбаев ауылынан солтүстік-батысқа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45º51′50,1″E 062º02′22,3″)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1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Сырлыбай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ауылынан оңтүстік-батысқа қарай 11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45°32'52,9'' E 061°48'57,5'')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1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Мұнара №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ауылынан солтүстікке қарай 27,5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45º23′00,2″ E 062º35′07,9″)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1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Мұнара № 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ауылынан солтүстік-батысқа қарай 21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45º22′15,4″ Е 062º42′27,5″)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1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Байсын кемпір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ауылынан оңтүстік-шығысқа қарай 17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45º02′55,1″ Е 062º50′36,0″)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2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Боранбай мұнарасы,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ауылынан оңтүстік-батысқа қарай 2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45º11′17,1″ E 062º47′37,7″)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2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басы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ауылынан оңтүстікке қарай 15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45º03′53,6″ Е 062º50′12,7″)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2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Кәрібай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 басы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ауылынан солтүстік-батысқа қарай 27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45°42'25,5'' E 062°47'28,3'')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ауылынан оңтүстік-шығысқа қарай 32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44º55′11,6″ E 062º51′54,5″)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зиратындағы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 сағана құлпытасымен,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ауылынан оңтүстік-шығысқа қарай 32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44º55′11,6″ E 062º51′54,5″)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2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зиратындағы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 сағана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(Шалбай кесенесі),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 басы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ауылынан оңтүстік-шығысқа қарай 32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44º55′11,6″ E 062º51′54,5″)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2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зиратындағы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 сағана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(Күнберген кесенесі),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 басы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ауылынан оңтүстік-шығысқа қарай 32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44º55′11,6″ E 062º51′54,5″)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2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 зиратындағы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 сағана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(Қожахмет кесенесі),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ХІХ- ХХ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ауылынан оңтүстік-шығысқа қарай 32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44º55′11,6″ E 062º51′54,5″)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2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Дөңқазған зиратындағы № 1 сағана,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ауылынан оңтүстікке қарай 97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44°5'02,9'' E 062°13'16,6'')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2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Дөңқазған зиратындағы № 2 сағана,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ауылынан оңтүстікке қарай 97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44º15′02,89″ E 062º13′16,61″)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3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Үшназар қорымындағы Ақназар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ауылынан солтүстікке қарай 35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45º23′14,1″ E 062º27′59,6″)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3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Үшназар қорымындағы Бекназар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ауылынан солтүстікке қарай 35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45º23′14,1″ E 062º27′59,6″)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3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Үшназар қорымындағы Қосназар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ауылынан солтүстікке қарай 35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45º23′14,1″ E 062º27′59,6″)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Сағана төртқұлақ № 46 (Айғанат кесенесі),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соңы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ауылынан солтүстікке қарай 36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45º23′14,1″ E 062º27′59,6″)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(Ерқанат)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соңы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кентінен оңтүстікке қарай 116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45º23,6′36″ E 062º26′51,68″)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3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Жабағылы зиратындағы Жабағылы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Моншақ ауылынан солтүстік-шығысқа қарай 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45º17′36,6″ E 062º43′43,1″)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3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Жабағылы зиратындағы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 атаусыз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Моншақ ауылынан солтүстік-шығысқа қарай 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45º17′36,6″ E 062º43′43,1″)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3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Көсе мұнарасы,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Моншақ ауылынан солтүстік-шығысқа қарай 3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45º19′34,4″ E 062º42′33,4″)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3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Қазанғап мұнарасы,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ауылынан оңтүстік-шығысқа қарай 27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44º58′17,4″ E 062º52′18,5″)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3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Найзақұл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Үрмәш Түктібаев ауылынан оңтүстік-батысқа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45º37′09,09″ E 061º52′18,5″)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4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басы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Жаңқожа батыр ауылынан оңтүстік-батысқа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45º44′11,3″ E061º47′43,2″)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4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Еспембет кесенесі, (атаусыз кесене № 39),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соңы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ауылынан солтүстік-шығысқа қарай 25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45º24′24,2″ E 062º41′57,9″)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4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Тоқтықара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Ақтан батыр ауылынан солтүстікке қарай 10 шақырым, Ғани Мұратбаев ауылынан солтүстік-батысқа қарай 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45°52'32,1'' E 062°00'18,1'')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Таңатар қатын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соңы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ауылынан оңтүстік-шығысқа қарай 50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44º56′04,4″ E 062º28′16,2″)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Ұзынтам мұнарасы,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Үрмәш Түктібаев ауылынан оңтүстік-батысқа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45º41′82,2″ E 061º21′44,0″)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4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соғысында қаза тапқандарға қойылған ескерткіш,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кенті, Жалаңтөс Баһадүр атындағы саябақ. Әйтеке би мен Владимир Счастнов көшелерінің қиылысы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45°51'6,02" E 062°9'22,75")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4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 Мұратбаев кеуіті,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қаласы, Қорқыт Ата көшесі, 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(№17 мектептің ауласы)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45°45'47,05" E 062°6'4,34")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4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Одағының Батыры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Үрмәш Түктібаевтың ескерткіші,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Үрмәш Түктібаев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Үрмәш Түктібаев көшесі,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45°43'8,84" E 061°30'16,24")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4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батыр төртқұлағы,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Кәукей ауылынан батысқа қарай 125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44°12'46,7" E 061°09'16,0")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4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 құлпытасы,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ауылынан солтүстік батысқа қарай 12,5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45°17'36,6" E 062°43'43,1")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5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Жақайым қорымындағы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№26 құлпытас,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Бекарыстан би ауылынан солтүстікке қарай 8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45°50'43,4" E 061°34'04,7")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5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Манас қорымындағы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65б құлпытас,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Сарбұлақ ауылынан оңтүстікке қарай 32 шақырым жерде Манас қорымында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44°55'11,6" E 062°51'54,5")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</w:t>
            </w:r>
          </w:p>
          <w:bookmarkEnd w:id="152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5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Моншақты асар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 V-ІХ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кентінен оңтүстік-шығысқа қарай 48 шақырым,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ауылынан шығысқа қарай 13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45°00'23,7'' E 064°33'53,9'')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асар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 VІ-VІІ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Тұрмағанбет Ізтілеуов ауылынан солтүстік-батысқа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45°07'44,0'' E 063°47'40,0'')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 асар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 VІ-VІІ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Тұрмағанбет Ізтілеуов ауылынан солтүстік-батысқа қарай 9,7 шақырым, Ақжар ауылынан батысқа қарай 21,7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45°05'36,9'' E 063°48'13,5'')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5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Алыпқорған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ІV-ІІ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қаласынан оңтүстік-шығысқа қарай 25 шақырым, Жосалы кентінен оңтүстік-шығысқа қарай 65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45°22'47,6'' E 063°00'32,3'')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5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Сортөбе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VІІ-ІХ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кентінен батысқа қарай 12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45°28'22,2'' E 063°56'09,6'')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5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Аралбай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ХVІІІ-ХІХ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Тәйімбет Көмекбаев ауылынан оңтүстік-батысқа қарай 145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43°45'49,9'' E 062°17'17,6'')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5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 асар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 І мыңжылдық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Тәйімбет Көмекбаев ауылынан солтүстікке қарай 22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45°02'02,9'' E 063°08'49,9'')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6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қала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ХVІІІ-ХІХ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Тәйімбет Көмекбаев ауылынан оңтүстік-батысқа қарай 130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43°50'21,6'' E 062°32'03,0'')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6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Сеңгіртам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ІV-ІІ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қаласынан оңтүстік-батысқа қарай 225 шақырым, Тәйімбет Көмекбаев ауылынан оңтүстікке 96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44°03'27,1'' Е 062°58'24,1'')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6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 қорғаны,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ІV-ІІ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Тәйімбет Көмекбаев ауылынан батысқа қарай 47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44°28'17,6'' E 062°54'23,6'')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6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Іңкәр-қала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ІV-ІІ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қаласынан оңтүстік-батысқа қарай 225 шақырым, Тәйімбет Көмекбаев ауылынан оңтүстікке 96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44°03'27,1'' E 062°58'24,1'')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д.д. І мыңжылдықтың соңы – б.д. І мыңжылдықтың ортасы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 ауылынан оңтүстік-шығысқа қарай 9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44°44'22,1" Е 063°20'03,2")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 асар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 VІ-VІІІ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 асар қалашығынан батысқа қарай 8,2 шақырым, Алтынасар қалашығынан солтүстік-шығысқа қарай 10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45°06'38,6" Е 063°42'07,5")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6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Томпақ асар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б.д.д. І мыңжылдықтың соңы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 ІV-V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кентінен оңтүстік-батысқа қарай 60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45°06'54" Е 063°34'16,5")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6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асар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д.д. І мыңжылдықтың соңы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д. ІV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кентінен оңтүстік-батысқа қарай 65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45°06'14,4" Е 063°27'24,5")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6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Қаралы асар қалашығы (Жетіасар №6),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 мыңжылдықтың соңы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 V-VІІ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Тұрмағанбет Ізтілеуов ауылынан батысқа 8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45°05'42,0" Е 063°50'22,4")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16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асар қалашығы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(Жетіасар №10),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б.д.д. І мыңжылдықтың соңы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 ІV-V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Тұрмағанбет Ізтілеуов ауылынан оңтүстік-батысқа қарай 25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45°06'38,6" Е 063°42'07,5")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17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Робинсай (Бұзық асар)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д.д. І мыңжылдықтың соңы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 V-VІІ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Тұрмағанбет Ізтілеуов ауылынан солтүстік-батысқа қарай 35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45°16'22,8" Е 063°35'31,5")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7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Құрайлы асар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д.д. І мыңжылдықтың соңы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 V-VІІ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Тұрмағанбет Ізтілеуов ауылынан батысқа қарай 14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45°06'32,7" Е 063°45'19,6")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17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І-ІІ жерлеу кешендері,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 мыңжылдықтың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жартысы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 ауылынан оңтүстік-батысқа қарай 60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45°06'32,7" Е 063°45'19,6")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17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Қорқыт ата мазары,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кентінен шығысқа қарай 20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45°35'33,9'' E 063°55'25,9'')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17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 ишан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кентінен шығысқа қарай 18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45°31'4,4'' E 064°16'22,5'')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17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Қалқай ишан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кентінен шығысқа қарай 18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45°31'2,89'' E 064°16'28,12'')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17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теміржол стансасы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45°29'28,37'' E 064°5'10,91'')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17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қыспақты мұнара,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көшесі, н/з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45°29'25,28" E 064° 5'14,50")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17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Еламан мұнарасы,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ХVІІІ-ХІХ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 ауылынан оңтүстік-батысқа қарай 44,3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44º23’28,7" E 063º20'38,4")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17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қыспақты мұнара,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Дерментөбе теміржол стансасы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45°44'28,52" E 063°38'0,21")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18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Мұнаралы мұнарасы,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Кекірелі ауылынан солтүстік-батысқа қарай 35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43°46'4,40" E 062°12'35,27")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18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Тықы батыр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Кекірелі ауылынан оңтүстік-батысқа қарай 12,3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43°50'49,45" E 062°28'24,43")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18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Еркебай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Кекірелі ауылынан солтүстік-шығысқа қарай 33,5 шақырым, Шірік-Рабат қалашығынан оңтүстік-батысқа қарай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 0'29,19" E 062°49'8,13")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18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Ақмамбет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Кекірелі ауылынан оңтүстік-батысқа қарай 22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43°46'13,20" E 062°24'3,34")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18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Әлімбай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Тәйімбет Көмекбаев ауылынан оңтүстік-батысқа қарай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44°43'43,6'' E 063°15'08,5'')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18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қатын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басы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Тәйімбет Көмекбаев ауылынан шығысқа қарай 26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44°46'36,4'' E 063°31'37,0'')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18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қыспақты мұнара,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Қорқыт ата теміржол стансасы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45°37'31,60" E 063°54'41,67")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bookmarkEnd w:id="18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қыспақты мұнара,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Қызылтам теміржол стансасы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43°50'97,2" Е 067°13'91,4")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bookmarkEnd w:id="18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Қарамырза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 ауылынан оңтүстік-батысқа қарай 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44°46'08,5" Е 063°20'57,7")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  <w:bookmarkEnd w:id="18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Тұрмағамбет Ізтілеуовтің ескерткіш таңбасы,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Тұрмағамбет Ізтілеуов ауылы,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Ешнияз сал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45°04'57,5" Е 063°57'02,0")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bookmarkEnd w:id="19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Баланды І (Бұланды) қамалы,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ІІІ-ІІ.ғ.ғ.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 ауылынан оңтүстікке қарай 70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44°09'27,3" Е 063°22'43,6")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bookmarkEnd w:id="19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Қос асар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 мыңжылдықтың соңы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б.д. VI ғ.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ауылынан солтүстік-батысқа қарай 23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45°05'34,0" Е 063°32'51,3")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19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Қос асар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 мыңжылдықтың соңы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б.д. VI ғ.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ауылынан солтүстік-батысқа қарай 23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45°04'32,3" Е 063°32'48,5")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bookmarkEnd w:id="19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Белтам кесенесі,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ІV-ІІ ғ.ғ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Тәйімбет Көмекбаев ауылынан оңтүстік-батысқа қарай 98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44°06'53,9" Е 062°29'11,4")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  <w:bookmarkEnd w:id="19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Жоласар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б.д.д. І мыңжылдықтың соңы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б.д. VI ғ.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ауылынан батысқа қарай 25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45°00'04,4" Е 063°29'58,1")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  <w:bookmarkEnd w:id="19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 жел диірмені,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ауылы, Алмағамбет Ысқақов көшесі, н/з.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45°23'14,7" Е 065°15'28,2")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</w:p>
          <w:bookmarkEnd w:id="196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  <w:bookmarkEnd w:id="19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Бұрынғы қыздар приход училищесі ғимараты (қазіргі дүкен),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Училищная көшесі,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(N'44°50'36,40" E 065°29'9,28")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  <w:bookmarkEnd w:id="19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44°51'16,19" E 065°29'42,82")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bookmarkEnd w:id="19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Көркемсурет шеберханасы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 Байтұрсынов көшесі,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44°50'35,78" E 065°30'23,08")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bookmarkEnd w:id="20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қыспақты мұнара,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Байтұрсынов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н/з.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44°50'30,82" E 065°30'22,53")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bookmarkEnd w:id="20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Тоқмағамбетов атындағы мәдениет орталығы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44°51'29,96" E 065°29'28,29")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  <w:bookmarkEnd w:id="20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атқару комитетінің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44°50'40,79" E 065°30'3,08")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bookmarkEnd w:id="20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монша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44°50'29,94" E 065°29'40,25")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  <w:bookmarkEnd w:id="20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қыспақты мұнара,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Жанәділов көшесі, н/з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44°51'16,15" E 065°29'35,07")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  <w:bookmarkEnd w:id="20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магазин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Дінмұхаммед Қонаев пен Сұлтан Сүлейменов көшелерінің қиылысы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44°51'4,20" E 065°29'29,28")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bookmarkEnd w:id="20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әскери комиссариаттың шақыру пункті ғимараты (бұрынғы казарма),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аяғы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Токтыбаев-2 тұйығы, ғимарат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44°50'19,50" E 065°29'8,75")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  <w:bookmarkEnd w:id="20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Транспорттық прокуратура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 тұйығы,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44°51'10,50" E 065°29'49,81")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  <w:bookmarkEnd w:id="20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Теміржолшылар клубы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Әуелбеков көшесі,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44°51'7,55" E 065°29'36,35")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bookmarkEnd w:id="20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милициясы ғимараты (қазіргі "Ақмешіт" музейі),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Әуелбеков көшесі,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44°51'12,78" E 065°29'44,65")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bookmarkEnd w:id="21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Өшпес Даңқ мемориалы,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Дінмұхаммед Қонаев көшесі, н/з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44°50'54,89" E 065°29'30,25")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1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Бауырластар бейіті,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Тоқтыбаев көшесі, н/з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44°50'33,44" E 065°29'10,04")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  <w:bookmarkEnd w:id="21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Ғани Мұратбаев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стадионның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44°49'33,11" E 065°30'19,09")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  <w:bookmarkEnd w:id="21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Асқар Тоқмағамбетов мүсіні,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Асқар Тоқмағамбетов атындағы мәдениет орталығының 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44°51'29,96" E 065°29'28,29")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bookmarkEnd w:id="21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тарихи-өлкетану мұражайы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44°50'35,15" E 065°29'45,96")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21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Қорқыт ата кітабының 1300 жылдығына арналған ескерткіш,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ірілендірілген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44°50'19,24" E 065°29'17,62")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bookmarkEnd w:id="21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Қаналы мешіті,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– ХХ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ауылынан солтүстікке қарай 35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45°13'43,87" E 065°30'48,48")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bookmarkEnd w:id="21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 депо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Әбзәли Егізбаев көшесі,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44°51'16,97" E 065°29'21,05")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21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мүсіні,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112 мектеп ауласында, Әлия Молдағұлова көшесі, н/з.,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44°51'26,22" E 065°30'07,25")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21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 қаза тапқандарға қойылған белгі,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Тасбөгет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Шахмардан Есенов көшесі, н/з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44°46'22,07" E 065°32'53,16")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bookmarkEnd w:id="22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теміржол стансасы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44°59'50,82" E 065°16'42,46")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  <w:bookmarkEnd w:id="22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қыспақты мұнара,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теміржол стансасы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44°59'49,99" E 065°16'40,07")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  <w:bookmarkEnd w:id="22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 кесене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 ауылынан солтүстік-батысқа қарай 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44°53'0,50" E 065°16'42,36")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  <w:bookmarkEnd w:id="22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Жалаңтөс Баһадүр ескерткіші,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 Бейбарыс және Жібек жолы көшелерінің қиылысында (N 44°47'18,47" E 065°31'47,62")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  <w:bookmarkEnd w:id="22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Естекбайұлы ескерткіші,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Ғани Мұратбаев көшесі, 72Б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44°49'58,76" E 065°31'52,98")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  <w:bookmarkEnd w:id="22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Н.Бекежанов атындағы қазақ музыкалық драма театрының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1985 ж.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44°50'33,50" E 065°30'19,50")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bookmarkEnd w:id="22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бойының батырлары ескерткіші,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ж.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Дінмұхаммед Қонаев көшесі, н/з.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44°50'38,38" E 065°29'24,69")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  <w:bookmarkEnd w:id="22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Саяси қуғын-сүргін құрбандарына арналған мемориалды ескерткіш,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1998 ж.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 ықшам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44°48'1,73" E 065°30'53,60")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</w:t>
            </w:r>
          </w:p>
          <w:bookmarkEnd w:id="228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  <w:bookmarkEnd w:id="22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Асанас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VІІ-ХV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батысқа қарай 8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44˚27' 57,2" E 065˚39'09,9")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  <w:bookmarkEnd w:id="23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Кішіасар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 VІ-ІХ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ауылынан солтүстік-батысқа қарай 5,3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44˚53'30,3" E 064˚53'33,0")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bookmarkEnd w:id="23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асар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б.д.VІІ-Х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Нағи Ілиясов ауылынан батысқа қарай 5,5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44˚52'8,45" E 065˚3'41,18")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23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Үлкенасар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 VІ-ІХ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ауылынан солтүстік-батысқа қарай 6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44˚54'27,1" E 064˚52'52,3")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3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Күмісасар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 VІ-ІХ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ауылынан солтүстік-батысқа қарай 8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44˚51'48,84" E 064˚51'1,84")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  <w:bookmarkEnd w:id="23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Жетімасар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б.д.д. 1 мыңжылдықтың ортасы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 VІ-VІІ ғ.ғ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Шіркейлі ауылынан оңтүстік-шығысқа қарай 1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44˚47'28,00" E065˚7'3,23")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  <w:bookmarkEnd w:id="23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Заңғарқала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ІХ-ХІ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Іңкәрдария ауылынан солтүстік-шығысқа қарай 30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44˚43'34,08" E 064˚81'94,31")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  <w:bookmarkEnd w:id="23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Сүнбейбі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ауылынан солтүстікке қарай10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44˚31'56,79" E 065˚43'5,64")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23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Шалбас батыр мұнарасы,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ХVІІІ-ХІХ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ахун ауылынан батысқа қарай 12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45˚04'61,3" E 064˚49'95,3")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  <w:bookmarkEnd w:id="23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ахун мешіт-медресесі,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ХІХ-ХХ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ахун ауылынан батысқа қарай 12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45˚4'29,38" E 064˚50'27,21")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23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ахун сағанасы,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ХІХ-ХХ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ахун ауылынан батысқа қарай 12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45˚04'56,0" E 064˚50'43,2")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  <w:bookmarkEnd w:id="24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Азатбақыт Әлиакбаров көшесі, н/з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45˚3'19,39" E 064˚59'22,51")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bookmarkEnd w:id="24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қыспақты мұнара,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Азатбақыт Әлиакбаров көшесі, н/з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45˚3'18,27" E 064˚59'25,56")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  <w:bookmarkEnd w:id="24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Бәлдік мешіті,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Қоғалыкөл ауылы (бұрынғы Жамбыл Жабаев ауылы), Тілеу ұста көшесі,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44˚46'77,3" E 065˚11'55,0 ")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ауданы</w:t>
            </w:r>
          </w:p>
          <w:bookmarkEnd w:id="243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bookmarkEnd w:id="24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Нәнсай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 дәуірі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би ауылынан солтүстік-батысқа қарай 26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44°24'27,08" E 066°32'8,94")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bookmarkEnd w:id="24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асты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 белгісіз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би ауылынан солтүстік-батысқа қарай 15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44˚24'10,97" E 066˚ 22'24,62")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  <w:bookmarkEnd w:id="24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 – 1 бекінісі,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ХІV-ХVІ ғ.ғ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Бірлестік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 17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44°43'58,25" E 066°12'19,23")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  <w:bookmarkEnd w:id="24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 – 2 бекінісі,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ХІV-ХVІ ғ.ғ 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Бірлестік ауылынан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 қарай 18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44°45'6,03" E 066°12'58,03")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  <w:bookmarkEnd w:id="24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 – 3 бекінісі,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ХІV-ХVІ ғ.ғ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ауылынан солтүстік-шығысқа қарай 20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 43'42,84" E 066˚ 17'6,81")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  <w:bookmarkEnd w:id="24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 – 4 бекінісі,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ХІV-ХVІ ғ.ғ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ауылынан солтүстік-шығысқа қарай 21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44˚42'53,00" E 066˚18'48,00")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  <w:bookmarkEnd w:id="25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 – 5 бекінісі,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ХІV-ХVІ ғ.ғ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ауылынан солтүстік-шығысқа қарай 26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44˚42'24,92" E 066˚19'48,94")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  <w:bookmarkEnd w:id="25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Тастөбе (Тазтөбе)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 дәуірі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ауылынан батысқа қарай 26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44˚42'08,11" E 066˚04'30,50")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  <w:bookmarkEnd w:id="25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Мортық бекіністі мекен,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Х– ХІV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батысқа қарай 15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44˚43'46,89" E 066˚08'50,04")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25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Қызылтам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ХІІ-ХІХ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Жансейіт ауылынан оңтүстік-батысқа қарай 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44˚13'22,03" E 066˚33'9,41")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  <w:bookmarkEnd w:id="25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VІІІ-ХІІІ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Жансейіт ауылынан оңтүстік-батысқа қарай 8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44°14'23,90" E 066°31'32,72")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  <w:bookmarkEnd w:id="25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Х-ХІV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 ауылынан солтүстік-батысқа қарай 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44°17'40" E 066°46'47")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  <w:bookmarkEnd w:id="25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ХVІІІ-ХІХ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ауылынан солтүстікке қарай 2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44˚38'38,90" E 066˚03'54,85")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  <w:bookmarkEnd w:id="25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Есабыз қабірі,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Бәйгеқұм ауылынан шығысқа қарай 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44˚17'17,38" E 066˚32'10,37")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  <w:bookmarkEnd w:id="25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қыспақты мұнара,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Бәйгеқұм теміржол стансасы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44˚18'46,13" E 066˚28'29,66")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  <w:bookmarkEnd w:id="25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ата мазары,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ХVІІ-ХVІІІ ғ.ғ.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ауылынан солтүстікке қарай 800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44˚8'56,63" E 066˚ 25'25,55")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  <w:bookmarkEnd w:id="260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қыспақты мұнара,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теміржол стансасы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44˚38'4,73" E 066˚2'48,18")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bookmarkEnd w:id="261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Бәкі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ауылынан солтүстік-шығысқа қарай 100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45˚16'9,86" E 066˚27'47,73")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  <w:bookmarkEnd w:id="262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Тәжібай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ауылынан солтүстік-шығысқа қарай 100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44˚16'9,02" E 066˚27'46,98")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263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Мақұлтам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ауылынан солтүстік-шығысқа қарай 100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45˚21'11,07" E 066˚66'78,77")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  <w:bookmarkEnd w:id="264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Құлтан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ауылынан солтүстік-шығысқа 100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45˚20'71,81" E 066˚53'66,69")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  <w:bookmarkEnd w:id="265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Оразай ишан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ауылынан оңтүстік-шығысқа 15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44˚32'35,37" E 066˚4'25,59")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bookmarkEnd w:id="266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вокзалы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теміржол стансасы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44˚10'19,51" E 066˚44'6,24")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  <w:bookmarkEnd w:id="267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ишан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Сұлутөбе ауылынан солтүстік-шығысқа қарай 100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46˚04'09,06" E 067˚12'59,18")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bookmarkEnd w:id="268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Мұстафа Шоқай ескерткіші,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 ж.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Шиелі кентінің орталық алаңында орналасқан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44°10'3,71" E 066°44'10,02")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269"/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 ата кесенесі,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Қызылқайың ауылынан оңтүстікке қарай 13 шақырым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 44˚02'00,8" E 066˚27'59,9")</w:t>
            </w:r>
          </w:p>
        </w:tc>
      </w:tr>
    </w:tbl>
    <w:bookmarkStart w:name="z28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Ескертпе.</w:t>
      </w:r>
    </w:p>
    <w:bookmarkEnd w:id="270"/>
    <w:bookmarkStart w:name="z28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271"/>
    <w:bookmarkStart w:name="z28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н/з. – нөмірсіз;</w:t>
      </w:r>
    </w:p>
    <w:bookmarkEnd w:id="272"/>
    <w:bookmarkStart w:name="z28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 – ғасыр;</w:t>
      </w:r>
    </w:p>
    <w:bookmarkEnd w:id="273"/>
    <w:bookmarkStart w:name="z28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ғ.ғ. – ғасырлар;</w:t>
      </w:r>
    </w:p>
    <w:bookmarkEnd w:id="274"/>
    <w:bookmarkStart w:name="z29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– жыл;</w:t>
      </w:r>
    </w:p>
    <w:bookmarkEnd w:id="275"/>
    <w:bookmarkStart w:name="z29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ж.ж. – жылдар;</w:t>
      </w:r>
    </w:p>
    <w:bookmarkEnd w:id="276"/>
    <w:bookmarkStart w:name="z29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б.д.д. – біздің дәуірімізге дейінгі;</w:t>
      </w:r>
    </w:p>
    <w:bookmarkEnd w:id="277"/>
    <w:bookmarkStart w:name="z29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б.д. – біздің дәуіріміздің.</w:t>
      </w:r>
    </w:p>
    <w:bookmarkEnd w:id="2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