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d781" w14:textId="537d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облысының қаржы басқармасы" мемлекеттік мекемесінің Ережесі бекіту туралы" Қызылорда облысы әкімдігінің 2014 жылғы 10 қарашадағы № 756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әкімдігінің 2015 жылғы 28 мамырдағы № 24 қаулысы. Қызылорда облысының Әділет департаментінде 2015 жылғы 17 маусымда № 5018 болып тіркелді. Күші жойылды - Қызылорда облысы әкімдігінің 2016 жылғы 19 мамырдағы № 461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әкімдігінің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қойылқан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"Қызылорда облысының қаржы басқармасы" мемлекеттік мекемесінің Ережесін бекіту туралы" Қызылорда облысы әкімдігінің 2014 жылғы 10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4790 нөмірімен тіркелген, "Сыр бойы" және "Кызылординские вести" газеттерінде 2014 жылғы 15 қарашада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"Қызылорда облысының қаржы басқармасы"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56-1) 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"56-1) өз құзыреті шегінде жұмылдыру дайындығы және жұмылдыру саласындағы шараларды іске асырады;";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21-тармағының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еңбек қатынастары мәселелері өз құзыретіне жататын Басқарма қызметкерлеріне заңнамада белгіленген тәртіппен тәртіптік жаза қолданады және көтермелеу шараларын қабылдайды;";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сыбайлас жемқорлыққа қарсы іс-қимыл жөніндегі жұмыстарды ұйымдастыруға дербес жауапты болады;";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"14) құзыреті шегінде нормативтік құқықтық актілердің жобаларын әзірлеуді ұйымдастырады;";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Басқарма дүйсенбі және жұма аралығында аптасына 5 (бес) күн жұмыс істейді;".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"Қызылорда облысының қаржы басқармасы" мемлекеттік мекемесі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Қызылорда облысы әкімінің орынбасары Н.Н. Годуноваға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