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fa00" w14:textId="581fa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облысының денсаулық сақтау басқармасы" мемлекеттік мекемесінің ережесін бекіту туралы" Қызылорда облысы әкімдігінің 2015 жылғы 20 қаңтардағы № 824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әкімдігінің 2015 жылғы 15 маусымдағы № 38 қаулысы. Қызылорда облысының Әділет департаментінде 2015 жылғы 24 маусымда № 5032 болып тіркелді. Күші жойылды - Қызылорда облысы әкімдігінің 2016 жылғы 19 мамырдағы № 461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әкімдігінің 19.05.2016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"Қызылорда облысының денсаулық сақтау басқармасы" мемлекеттік мекемесінің ережесін бекіту туралы" Қызылорда облысы әкімдігінің 2015 жылғы 20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824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 4862 тіркелген, "Сыр бойы" және "Кызылординские вести" газеттерінде 2015 жылғы 14 ақпанда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"Қызылорда облысының денсаулық сақтау басқармасы"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16-тармағының </w:t>
      </w:r>
      <w:r>
        <w:rPr>
          <w:rFonts w:ascii="Times New Roman"/>
          <w:b w:val="false"/>
          <w:i w:val="false"/>
          <w:color w:val="000000"/>
          <w:sz w:val="28"/>
        </w:rPr>
        <w:t>20)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"20) медициналық және фармацевтикалық қызметпен айналысу, сондай-ақ денсаулық сақтау саласындағы есірткі, психотроптық заттар мен прекурсорлардың айналымына байланысты қызмет түрлері бойынша Қазақстан Республикасының рұқсаттар және хабарламалар туралы заңнамасының сақталуына бақылауды жүзеге асырады;";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Басқарма: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заңды және негізделген шешімдер қабылдауға;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қабылданған шешімдердің орындалуына бақылауды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жеке және заңды тұлғалардың Басқармаға жолдаған өтініштерін қарауға, олардың орындалуын бақылауға, Қазақстан Республикасының заңнамасымен белгіленген жағдайларда және тәртіппен олар бойынша жауаптар беруге;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жеке тұлғаларды және заңды тұлғалардың өкілдерін қабылдауды ұйымдастыруға;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қолданыстағы заңнамада қарастырылған өзге де міндеттерді іске асыруға міндетті".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"Қызылорда облысының денсаулық сақтау басқармасы" мемлекеттік мекемесі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Қызылорда облысы әкімінің орынбасары Р. Кенжеханұлына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