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151b" w14:textId="6451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индустриялық-инновациялық даму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08 маусымдағы № 27 қаулысы. Қызылорда облысының Әділет департаментінде 2015 жылғы 02 шілдеде № 5041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облысының индустриялық-инновациялық даму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"Қызылорда облысының индустриялық-инновациялық даму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облысы әкімінің орынбасары Ғ.М. Әміреевке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"8" маусымдағы № 27</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"Қызылорда облысының индустриялық-инновациялық даму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облысының индустриялық-инновациялық даму басқармасы" мемлекеттік мекемесі (бұдан әрі - Басқарма) индустриялық-инновациялық қызметті дамытуда мемлекеттік саясатты жүзеге асыратын Қызылорда облысы әкімдігі уәкілеттік берген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индексі 120003, Қазақстан Республикасы, Қызылорда облысы, Қызылорда қаласы, Бейбарыс сұлтан көшесі, құрылыс 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"Қызылорда облысының индустриялық-инновациялық даму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Басқарманың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Басқарманың миссиясы: облыстың жалпы өңірлік өніміндегi шикізат құрайтын бөлігін импорт алмастыратын және экспортқа бағытталған түпкілікті өнiмге бiртiндеп ауыстыру негізінде экономика салаларын әртараптандыру жолымен өңірдің экономикалық өсуіне жету. </w:t>
      </w:r>
      <w:r>
        <w:br/>
      </w:r>
      <w:r>
        <w:rPr>
          <w:rFonts w:ascii="Times New Roman"/>
          <w:b w:val="false"/>
          <w:i w:val="false"/>
          <w:color w:val="000000"/>
          <w:sz w:val="28"/>
        </w:rPr>
        <w:t>
      </w:t>
      </w:r>
      <w:r>
        <w:rPr>
          <w:rFonts w:ascii="Times New Roman"/>
          <w:b w:val="false"/>
          <w:i w:val="false"/>
          <w:color w:val="000000"/>
          <w:sz w:val="28"/>
        </w:rPr>
        <w:t xml:space="preserve">15. Негізгі міндеттері: </w:t>
      </w:r>
      <w:r>
        <w:br/>
      </w:r>
      <w:r>
        <w:rPr>
          <w:rFonts w:ascii="Times New Roman"/>
          <w:b w:val="false"/>
          <w:i w:val="false"/>
          <w:color w:val="000000"/>
          <w:sz w:val="28"/>
        </w:rPr>
        <w:t>
      </w:t>
      </w:r>
      <w:r>
        <w:rPr>
          <w:rFonts w:ascii="Times New Roman"/>
          <w:b w:val="false"/>
          <w:i w:val="false"/>
          <w:color w:val="000000"/>
          <w:sz w:val="28"/>
        </w:rPr>
        <w:t>1) мемлекеттік саясатты іске асыру және өңірдің индустриялық-инновациялық дамуына үйлестіруді жүзеге асыру;</w:t>
      </w:r>
      <w:r>
        <w:br/>
      </w:r>
      <w:r>
        <w:rPr>
          <w:rFonts w:ascii="Times New Roman"/>
          <w:b w:val="false"/>
          <w:i w:val="false"/>
          <w:color w:val="000000"/>
          <w:sz w:val="28"/>
        </w:rPr>
        <w:t>
      </w:t>
      </w:r>
      <w:r>
        <w:rPr>
          <w:rFonts w:ascii="Times New Roman"/>
          <w:b w:val="false"/>
          <w:i w:val="false"/>
          <w:color w:val="000000"/>
          <w:sz w:val="28"/>
        </w:rPr>
        <w:t>2) өнеркәсіп салалары және қазақстандық мазмұнды дамытуды үйлестіру және дамуы бойынша мониторинг жүргізу;</w:t>
      </w:r>
      <w:r>
        <w:br/>
      </w:r>
      <w:r>
        <w:rPr>
          <w:rFonts w:ascii="Times New Roman"/>
          <w:b w:val="false"/>
          <w:i w:val="false"/>
          <w:color w:val="000000"/>
          <w:sz w:val="28"/>
        </w:rPr>
        <w:t>
      </w:t>
      </w:r>
      <w:r>
        <w:rPr>
          <w:rFonts w:ascii="Times New Roman"/>
          <w:b w:val="false"/>
          <w:i w:val="false"/>
          <w:color w:val="000000"/>
          <w:sz w:val="28"/>
        </w:rPr>
        <w:t>3) жер қойнауын пайдалану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заңнамасында қарастырылған өзге де міндеттерді атқарады.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индустриялық-инновациялық қызметті мемлекеттік қолдау саласындағы мемлекеттік саясатты тиісті аумақта қалыптастыруға және іске асыруға қатысады; </w:t>
      </w:r>
      <w:r>
        <w:br/>
      </w:r>
      <w:r>
        <w:rPr>
          <w:rFonts w:ascii="Times New Roman"/>
          <w:b w:val="false"/>
          <w:i w:val="false"/>
          <w:color w:val="000000"/>
          <w:sz w:val="28"/>
        </w:rPr>
        <w:t>
      </w:t>
      </w:r>
      <w:r>
        <w:rPr>
          <w:rFonts w:ascii="Times New Roman"/>
          <w:b w:val="false"/>
          <w:i w:val="false"/>
          <w:color w:val="000000"/>
          <w:sz w:val="28"/>
        </w:rPr>
        <w:t xml:space="preserve">2) өңірлік кәсіпкерлер палаталарының қатысуымен өңірлерде кәсіпкерлікті қолдау карталарын бекіту туралы облыс әкімдігінің қаулы жобасын әзірлейді; </w:t>
      </w:r>
      <w:r>
        <w:br/>
      </w:r>
      <w:r>
        <w:rPr>
          <w:rFonts w:ascii="Times New Roman"/>
          <w:b w:val="false"/>
          <w:i w:val="false"/>
          <w:color w:val="000000"/>
          <w:sz w:val="28"/>
        </w:rPr>
        <w:t>
      </w:t>
      </w:r>
      <w:r>
        <w:rPr>
          <w:rFonts w:ascii="Times New Roman"/>
          <w:b w:val="false"/>
          <w:i w:val="false"/>
          <w:color w:val="000000"/>
          <w:sz w:val="28"/>
        </w:rPr>
        <w:t>3) индустриялық-инновациялық қызметті мемлекеттік қолдауды жүзеге асыратын индустриялық-инновациялық инфрақұрылым элементтеріне, индустриялық-инновациялық жүйе субъектілеріне әдістемелік, консультациялық, практикалық және өзге де көмек көрсетуге құқылы;</w:t>
      </w:r>
      <w:r>
        <w:br/>
      </w:r>
      <w:r>
        <w:rPr>
          <w:rFonts w:ascii="Times New Roman"/>
          <w:b w:val="false"/>
          <w:i w:val="false"/>
          <w:color w:val="000000"/>
          <w:sz w:val="28"/>
        </w:rPr>
        <w:t>
      </w:t>
      </w:r>
      <w:r>
        <w:rPr>
          <w:rFonts w:ascii="Times New Roman"/>
          <w:b w:val="false"/>
          <w:i w:val="false"/>
          <w:color w:val="000000"/>
          <w:sz w:val="28"/>
        </w:rPr>
        <w:t>4) мемлекеттік жоспарлау жөніндегі орталық уәкілетті органға экономиканың басым секторларын айқындау жөнінде ұсыныстар енгізеді;</w:t>
      </w:r>
      <w:r>
        <w:br/>
      </w:r>
      <w:r>
        <w:rPr>
          <w:rFonts w:ascii="Times New Roman"/>
          <w:b w:val="false"/>
          <w:i w:val="false"/>
          <w:color w:val="000000"/>
          <w:sz w:val="28"/>
        </w:rPr>
        <w:t>
      </w:t>
      </w:r>
      <w:r>
        <w:rPr>
          <w:rFonts w:ascii="Times New Roman"/>
          <w:b w:val="false"/>
          <w:i w:val="false"/>
          <w:color w:val="000000"/>
          <w:sz w:val="28"/>
        </w:rPr>
        <w:t>5)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алуындағы жергілікті қамту жөнінде ақпарат жинауды, талдауды жүзеге асырады және индустриялық-инновациялық қызметті мемлекеттік қолдау саласындағы уәкілетті органға береді;</w:t>
      </w:r>
      <w:r>
        <w:br/>
      </w:r>
      <w:r>
        <w:rPr>
          <w:rFonts w:ascii="Times New Roman"/>
          <w:b w:val="false"/>
          <w:i w:val="false"/>
          <w:color w:val="000000"/>
          <w:sz w:val="28"/>
        </w:rPr>
        <w:t>
      </w:t>
      </w:r>
      <w:r>
        <w:rPr>
          <w:rFonts w:ascii="Times New Roman"/>
          <w:b w:val="false"/>
          <w:i w:val="false"/>
          <w:color w:val="000000"/>
          <w:sz w:val="28"/>
        </w:rPr>
        <w:t>6)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береді;</w:t>
      </w:r>
      <w:r>
        <w:br/>
      </w:r>
      <w:r>
        <w:rPr>
          <w:rFonts w:ascii="Times New Roman"/>
          <w:b w:val="false"/>
          <w:i w:val="false"/>
          <w:color w:val="000000"/>
          <w:sz w:val="28"/>
        </w:rPr>
        <w:t>
      </w:t>
      </w:r>
      <w:r>
        <w:rPr>
          <w:rFonts w:ascii="Times New Roman"/>
          <w:b w:val="false"/>
          <w:i w:val="false"/>
          <w:color w:val="000000"/>
          <w:sz w:val="28"/>
        </w:rPr>
        <w:t>7) негізгі қызметі инновацияларды дамытуға бағытталған заңды тұлғаларды құруға және (немесе) олардың жарғылық капиталына қатысуға құқылы;</w:t>
      </w:r>
      <w:r>
        <w:br/>
      </w:r>
      <w:r>
        <w:rPr>
          <w:rFonts w:ascii="Times New Roman"/>
          <w:b w:val="false"/>
          <w:i w:val="false"/>
          <w:color w:val="000000"/>
          <w:sz w:val="28"/>
        </w:rPr>
        <w:t>
      </w:t>
      </w:r>
      <w:r>
        <w:rPr>
          <w:rFonts w:ascii="Times New Roman"/>
          <w:b w:val="false"/>
          <w:i w:val="false"/>
          <w:color w:val="000000"/>
          <w:sz w:val="28"/>
        </w:rPr>
        <w:t>8) келісімшарт жасасу кезінде өңір халқының әлеуметтік-экономикалық және экологиялық мүдделерінің сақталумен байланысты мәселелерді шешу үшін жер қойнауын пайдаланушымен келіссөздерге қатысады;</w:t>
      </w:r>
      <w:r>
        <w:br/>
      </w:r>
      <w:r>
        <w:rPr>
          <w:rFonts w:ascii="Times New Roman"/>
          <w:b w:val="false"/>
          <w:i w:val="false"/>
          <w:color w:val="000000"/>
          <w:sz w:val="28"/>
        </w:rPr>
        <w:t>
      </w:t>
      </w:r>
      <w:r>
        <w:rPr>
          <w:rFonts w:ascii="Times New Roman"/>
          <w:b w:val="false"/>
          <w:i w:val="false"/>
          <w:color w:val="000000"/>
          <w:sz w:val="28"/>
        </w:rPr>
        <w:t>9) тауарлардағы, жұмыстардағы, көрсетілетін қызметтердегі, кадрлардағы жергілікті қамту мен аумақтарды әлеуметтік дамыту, оның ішінде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бөлігінде жер қойнауын пайдаланушылардың келісімшарттық міндеттемелерді орындауының мониторингін жүзеге асыруға қатысады;</w:t>
      </w:r>
      <w:r>
        <w:br/>
      </w:r>
      <w:r>
        <w:rPr>
          <w:rFonts w:ascii="Times New Roman"/>
          <w:b w:val="false"/>
          <w:i w:val="false"/>
          <w:color w:val="000000"/>
          <w:sz w:val="28"/>
        </w:rPr>
        <w:t>
      </w:t>
      </w:r>
      <w:r>
        <w:rPr>
          <w:rFonts w:ascii="Times New Roman"/>
          <w:b w:val="false"/>
          <w:i w:val="false"/>
          <w:color w:val="000000"/>
          <w:sz w:val="28"/>
        </w:rPr>
        <w:t>10) құрамында кең таралған пайдалы қазбалар бар, тендерге немесе аукционға шығаруға жататын жер қойнауы учаскелерінің тізбесін бекітеді;</w:t>
      </w:r>
      <w:r>
        <w:br/>
      </w:r>
      <w:r>
        <w:rPr>
          <w:rFonts w:ascii="Times New Roman"/>
          <w:b w:val="false"/>
          <w:i w:val="false"/>
          <w:color w:val="000000"/>
          <w:sz w:val="28"/>
        </w:rPr>
        <w:t>
      </w:t>
      </w:r>
      <w:r>
        <w:rPr>
          <w:rFonts w:ascii="Times New Roman"/>
          <w:b w:val="false"/>
          <w:i w:val="false"/>
          <w:color w:val="000000"/>
          <w:sz w:val="28"/>
        </w:rPr>
        <w:t>11) облыстың аумағында өндірілетін тауарлардың, жұмыстар мен көрсетілетін қызметтердің және оларды өндірушілердің тізбесін қалыптастыруды жүзеге асырады, ол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қалыптастыру мен жүргізу мақсатында құзыретті органға тоқсан сайын ұсынылады;</w:t>
      </w:r>
      <w:r>
        <w:br/>
      </w:r>
      <w:r>
        <w:rPr>
          <w:rFonts w:ascii="Times New Roman"/>
          <w:b w:val="false"/>
          <w:i w:val="false"/>
          <w:color w:val="000000"/>
          <w:sz w:val="28"/>
        </w:rPr>
        <w:t>
      </w:t>
      </w:r>
      <w:r>
        <w:rPr>
          <w:rFonts w:ascii="Times New Roman"/>
          <w:b w:val="false"/>
          <w:i w:val="false"/>
          <w:color w:val="000000"/>
          <w:sz w:val="28"/>
        </w:rPr>
        <w:t>12) кең таралған пайдалы қазбаларды барлауды немесе өндіруді жүргізуге арналған жер қойнауын пайдалану құқығын беру үшін конкурстарды дайындайды және ұйымдастырады;</w:t>
      </w:r>
      <w:r>
        <w:br/>
      </w:r>
      <w:r>
        <w:rPr>
          <w:rFonts w:ascii="Times New Roman"/>
          <w:b w:val="false"/>
          <w:i w:val="false"/>
          <w:color w:val="000000"/>
          <w:sz w:val="28"/>
        </w:rPr>
        <w:t>
      </w:t>
      </w:r>
      <w:r>
        <w:rPr>
          <w:rFonts w:ascii="Times New Roman"/>
          <w:b w:val="false"/>
          <w:i w:val="false"/>
          <w:color w:val="000000"/>
          <w:sz w:val="28"/>
        </w:rPr>
        <w:t>13) кең таралған пайдалы қазбаларды барлауға немесе өндіруге арналған жер қойнауын пайдалану құқығын беру жөніндегі конкурстық комиссиялардың құрамын бекіту туралы облыс әкімдігінің қаулы жобасын әзірлейді;</w:t>
      </w:r>
      <w:r>
        <w:br/>
      </w:r>
      <w:r>
        <w:rPr>
          <w:rFonts w:ascii="Times New Roman"/>
          <w:b w:val="false"/>
          <w:i w:val="false"/>
          <w:color w:val="000000"/>
          <w:sz w:val="28"/>
        </w:rPr>
        <w:t>
      </w:t>
      </w:r>
      <w:r>
        <w:rPr>
          <w:rFonts w:ascii="Times New Roman"/>
          <w:b w:val="false"/>
          <w:i w:val="false"/>
          <w:color w:val="000000"/>
          <w:sz w:val="28"/>
        </w:rPr>
        <w:t>14) жер қойнауын пайдаланушымен келісімшарттардың талаптары туралы келіссөздер жүргізеді және жер қойнауын пайдаланушымен бірлесе отырып, кең таралған пайдалы қазбаларды барлауға немесе өндіруге және барлаумен немесе өндірумен байланысты емес жерасты құрылыстарын салуға және (немесе) пайдалануға арналған жобалау құжаттарын дайындайды;</w:t>
      </w:r>
      <w:r>
        <w:br/>
      </w:r>
      <w:r>
        <w:rPr>
          <w:rFonts w:ascii="Times New Roman"/>
          <w:b w:val="false"/>
          <w:i w:val="false"/>
          <w:color w:val="000000"/>
          <w:sz w:val="28"/>
        </w:rPr>
        <w:t>
      </w:t>
      </w:r>
      <w:r>
        <w:rPr>
          <w:rFonts w:ascii="Times New Roman"/>
          <w:b w:val="false"/>
          <w:i w:val="false"/>
          <w:color w:val="000000"/>
          <w:sz w:val="28"/>
        </w:rPr>
        <w:t>15) кең таралған пайдалы қазбаларды барлауға, өндіруге және барлаумен немесе өндірумен байланысты емес жерасты құрылыстарын салуға және (немесе) пайдалануға арналған келісімшарттарды жасасады, тіркейді және сақтайды;</w:t>
      </w:r>
      <w:r>
        <w:br/>
      </w:r>
      <w:r>
        <w:rPr>
          <w:rFonts w:ascii="Times New Roman"/>
          <w:b w:val="false"/>
          <w:i w:val="false"/>
          <w:color w:val="000000"/>
          <w:sz w:val="28"/>
        </w:rPr>
        <w:t>
      </w:t>
      </w:r>
      <w:r>
        <w:rPr>
          <w:rFonts w:ascii="Times New Roman"/>
          <w:b w:val="false"/>
          <w:i w:val="false"/>
          <w:color w:val="000000"/>
          <w:sz w:val="28"/>
        </w:rPr>
        <w:t>16) жер қойнауын пайдалану құқығын табыс етуге арналған рұқсаттарды береді, сондай-ақ кең таралған пайдалы қазбалар бойынша жер қойнауын пайдалану құқығын кепілге салу жөніндегі мәмілелерді тіркейді;</w:t>
      </w:r>
      <w:r>
        <w:br/>
      </w:r>
      <w:r>
        <w:rPr>
          <w:rFonts w:ascii="Times New Roman"/>
          <w:b w:val="false"/>
          <w:i w:val="false"/>
          <w:color w:val="000000"/>
          <w:sz w:val="28"/>
        </w:rPr>
        <w:t>
      </w:t>
      </w:r>
      <w:r>
        <w:rPr>
          <w:rFonts w:ascii="Times New Roman"/>
          <w:b w:val="false"/>
          <w:i w:val="false"/>
          <w:color w:val="000000"/>
          <w:sz w:val="28"/>
        </w:rPr>
        <w:t>17) жалпыға ортақ пайдаланылатын автомобиль жолдарын, теміржолдарды және гидроқұрылыстарды салу (реконструкциялау) және жөндеу кезінде жер қойнауын пайдалану құқығына рұқсат береді;</w:t>
      </w:r>
      <w:r>
        <w:br/>
      </w:r>
      <w:r>
        <w:rPr>
          <w:rFonts w:ascii="Times New Roman"/>
          <w:b w:val="false"/>
          <w:i w:val="false"/>
          <w:color w:val="000000"/>
          <w:sz w:val="28"/>
        </w:rPr>
        <w:t>
      </w:t>
      </w:r>
      <w:r>
        <w:rPr>
          <w:rFonts w:ascii="Times New Roman"/>
          <w:b w:val="false"/>
          <w:i w:val="false"/>
          <w:color w:val="000000"/>
          <w:sz w:val="28"/>
        </w:rPr>
        <w:t>18) кең таралған пайдалы қазбаларды барлауға немесе өндіруге және барлаумен немесе өндірумен байланысты емес жерасты құрылыстарын салуға және (немесе) пайдалануға арналған келісімшарттардың орындалуын және қолданысының тоқтатылуын қамтамасыз етеді;</w:t>
      </w:r>
      <w:r>
        <w:br/>
      </w:r>
      <w:r>
        <w:rPr>
          <w:rFonts w:ascii="Times New Roman"/>
          <w:b w:val="false"/>
          <w:i w:val="false"/>
          <w:color w:val="000000"/>
          <w:sz w:val="28"/>
        </w:rPr>
        <w:t>
      </w:t>
      </w:r>
      <w:r>
        <w:rPr>
          <w:rFonts w:ascii="Times New Roman"/>
          <w:b w:val="false"/>
          <w:i w:val="false"/>
          <w:color w:val="000000"/>
          <w:sz w:val="28"/>
        </w:rPr>
        <w:t>19) кең таралған пайдалы қазбаларды барлау мен өндіруге және барлаумен немесе өндірумен байланысты емес жерасты құрылыстарын салуға және (немесе) пайдалануға арналған келісімшарттардың қолданысын қайта бастау туралы шешімдер қабылдайды;</w:t>
      </w:r>
      <w:r>
        <w:br/>
      </w:r>
      <w:r>
        <w:rPr>
          <w:rFonts w:ascii="Times New Roman"/>
          <w:b w:val="false"/>
          <w:i w:val="false"/>
          <w:color w:val="000000"/>
          <w:sz w:val="28"/>
        </w:rPr>
        <w:t>
      </w:t>
      </w:r>
      <w:r>
        <w:rPr>
          <w:rFonts w:ascii="Times New Roman"/>
          <w:b w:val="false"/>
          <w:i w:val="false"/>
          <w:color w:val="000000"/>
          <w:sz w:val="28"/>
        </w:rPr>
        <w:t>20) кең таралған пайдалы қазбаларды барлаумен немесе өндірумен байланысты емес жерасты құрылыстарын салу және (немесе) пайдалану бойынша келісімшарттық міндеттемелердің орындалуына мониторинг пен бақылауды жүзеге асырады;</w:t>
      </w:r>
      <w:r>
        <w:br/>
      </w:r>
      <w:r>
        <w:rPr>
          <w:rFonts w:ascii="Times New Roman"/>
          <w:b w:val="false"/>
          <w:i w:val="false"/>
          <w:color w:val="000000"/>
          <w:sz w:val="28"/>
        </w:rPr>
        <w:t>
      </w:t>
      </w:r>
      <w:r>
        <w:rPr>
          <w:rFonts w:ascii="Times New Roman"/>
          <w:b w:val="false"/>
          <w:i w:val="false"/>
          <w:color w:val="000000"/>
          <w:sz w:val="28"/>
        </w:rPr>
        <w:t>21) құқық бұзушылық жасауға итермелейтін себептер мен жағдайларды жою жөнінде шаралар қолданады;</w:t>
      </w:r>
      <w:r>
        <w:br/>
      </w:r>
      <w:r>
        <w:rPr>
          <w:rFonts w:ascii="Times New Roman"/>
          <w:b w:val="false"/>
          <w:i w:val="false"/>
          <w:color w:val="000000"/>
          <w:sz w:val="28"/>
        </w:rPr>
        <w:t>
      </w:t>
      </w:r>
      <w:r>
        <w:rPr>
          <w:rFonts w:ascii="Times New Roman"/>
          <w:b w:val="false"/>
          <w:i w:val="false"/>
          <w:color w:val="000000"/>
          <w:sz w:val="28"/>
        </w:rPr>
        <w:t>22) азаматтардың құқықтық тәрбиесін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23) өз құзыреті шегінде жұмылдыру дайындығы мен жұмылдыру жөніндегі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24) пайдалы қазбалар жатқан алаңдарда құрылыс салуға, сондай-ақ, олар жатқан орындарда жерасты құрылыстарын орналастыруға рұқсат береді; </w:t>
      </w:r>
      <w:r>
        <w:br/>
      </w:r>
      <w:r>
        <w:rPr>
          <w:rFonts w:ascii="Times New Roman"/>
          <w:b w:val="false"/>
          <w:i w:val="false"/>
          <w:color w:val="000000"/>
          <w:sz w:val="28"/>
        </w:rPr>
        <w:t>
      </w:t>
      </w:r>
      <w:r>
        <w:rPr>
          <w:rFonts w:ascii="Times New Roman"/>
          <w:b w:val="false"/>
          <w:i w:val="false"/>
          <w:color w:val="000000"/>
          <w:sz w:val="28"/>
        </w:rPr>
        <w:t>25) облыстың халықаралық ынтымақтастығын ұйымдастыру;</w:t>
      </w:r>
      <w:r>
        <w:br/>
      </w:r>
      <w:r>
        <w:rPr>
          <w:rFonts w:ascii="Times New Roman"/>
          <w:b w:val="false"/>
          <w:i w:val="false"/>
          <w:color w:val="000000"/>
          <w:sz w:val="28"/>
        </w:rPr>
        <w:t>
      </w:t>
      </w:r>
      <w:r>
        <w:rPr>
          <w:rFonts w:ascii="Times New Roman"/>
          <w:b w:val="false"/>
          <w:i w:val="false"/>
          <w:color w:val="000000"/>
          <w:sz w:val="28"/>
        </w:rPr>
        <w:t>26)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w:t>
      </w:r>
      <w:r>
        <w:rPr>
          <w:rFonts w:ascii="Times New Roman"/>
          <w:b w:val="false"/>
          <w:i w:val="false"/>
          <w:color w:val="000000"/>
          <w:sz w:val="28"/>
        </w:rPr>
        <w:t>1) Басқарма өзiне жүктелген мiндеттердi және өзiнiң функцияларын жүзеге асыру үшін заңнамада бекiтiлген тәртiппен:</w:t>
      </w:r>
      <w:r>
        <w:br/>
      </w:r>
      <w:r>
        <w:rPr>
          <w:rFonts w:ascii="Times New Roman"/>
          <w:b w:val="false"/>
          <w:i w:val="false"/>
          <w:color w:val="000000"/>
          <w:sz w:val="28"/>
        </w:rPr>
        <w:t>
      </w:t>
      </w:r>
      <w:r>
        <w:rPr>
          <w:rFonts w:ascii="Times New Roman"/>
          <w:b w:val="false"/>
          <w:i w:val="false"/>
          <w:color w:val="000000"/>
          <w:sz w:val="28"/>
        </w:rPr>
        <w:t>мемлекеттi органдардан, ұйымдардан, олардың лауазымды тұлғаларынан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w:t>
      </w:r>
      <w:r>
        <w:rPr>
          <w:rFonts w:ascii="Times New Roman"/>
          <w:b w:val="false"/>
          <w:i w:val="false"/>
          <w:color w:val="000000"/>
          <w:sz w:val="28"/>
        </w:rPr>
        <w:t>2) Басқарма: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жеке және заңды тұлғалардың Басқармаға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өз өкілеттігін іске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w:t>
      </w:r>
      <w:r>
        <w:rPr>
          <w:rFonts w:ascii="Times New Roman"/>
          <w:b w:val="false"/>
          <w:i w:val="false"/>
          <w:color w:val="000000"/>
          <w:sz w:val="28"/>
        </w:rPr>
        <w:t>2) өз құзыреті шегінде мемлекеттiк органдарда және өзге де ұйымдарда Басқарманы бiлдiредi;</w:t>
      </w:r>
      <w:r>
        <w:br/>
      </w:r>
      <w:r>
        <w:rPr>
          <w:rFonts w:ascii="Times New Roman"/>
          <w:b w:val="false"/>
          <w:i w:val="false"/>
          <w:color w:val="000000"/>
          <w:sz w:val="28"/>
        </w:rPr>
        <w:t>
      </w:t>
      </w:r>
      <w:r>
        <w:rPr>
          <w:rFonts w:ascii="Times New Roman"/>
          <w:b w:val="false"/>
          <w:i w:val="false"/>
          <w:color w:val="000000"/>
          <w:sz w:val="28"/>
        </w:rPr>
        <w:t>3) еңбек қатынастары мәселелерi өз құзыретiне жататын Басқарманың қызметкерлерiн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стратегиялық және бағдарламалық құжаттардың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5) еңбек қатынастары мәселелері өз құзыретіне жататын Басқарма қызметкерлерiне заңнамада белгіленген тәртiппен тәртіптік жаза қолданады және көтермелеу шараларын қабылдайды;</w:t>
      </w:r>
      <w:r>
        <w:br/>
      </w:r>
      <w:r>
        <w:rPr>
          <w:rFonts w:ascii="Times New Roman"/>
          <w:b w:val="false"/>
          <w:i w:val="false"/>
          <w:color w:val="000000"/>
          <w:sz w:val="28"/>
        </w:rPr>
        <w:t>
      </w:t>
      </w:r>
      <w:r>
        <w:rPr>
          <w:rFonts w:ascii="Times New Roman"/>
          <w:b w:val="false"/>
          <w:i w:val="false"/>
          <w:color w:val="000000"/>
          <w:sz w:val="28"/>
        </w:rPr>
        <w:t>6) бұйрықтарға қол қояды;</w:t>
      </w:r>
      <w:r>
        <w:br/>
      </w:r>
      <w:r>
        <w:rPr>
          <w:rFonts w:ascii="Times New Roman"/>
          <w:b w:val="false"/>
          <w:i w:val="false"/>
          <w:color w:val="000000"/>
          <w:sz w:val="28"/>
        </w:rPr>
        <w:t>
      </w:t>
      </w:r>
      <w:r>
        <w:rPr>
          <w:rFonts w:ascii="Times New Roman"/>
          <w:b w:val="false"/>
          <w:i w:val="false"/>
          <w:color w:val="000000"/>
          <w:sz w:val="28"/>
        </w:rPr>
        <w:t>7)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8) шарттар жасасады;</w:t>
      </w:r>
      <w:r>
        <w:br/>
      </w:r>
      <w:r>
        <w:rPr>
          <w:rFonts w:ascii="Times New Roman"/>
          <w:b w:val="false"/>
          <w:i w:val="false"/>
          <w:color w:val="000000"/>
          <w:sz w:val="28"/>
        </w:rPr>
        <w:t>
      </w:t>
      </w:r>
      <w:r>
        <w:rPr>
          <w:rFonts w:ascii="Times New Roman"/>
          <w:b w:val="false"/>
          <w:i w:val="false"/>
          <w:color w:val="000000"/>
          <w:sz w:val="28"/>
        </w:rPr>
        <w:t>9) сенімхаттар береді;</w:t>
      </w:r>
      <w:r>
        <w:br/>
      </w:r>
      <w:r>
        <w:rPr>
          <w:rFonts w:ascii="Times New Roman"/>
          <w:b w:val="false"/>
          <w:i w:val="false"/>
          <w:color w:val="000000"/>
          <w:sz w:val="28"/>
        </w:rPr>
        <w:t>
      </w:t>
      </w:r>
      <w:r>
        <w:rPr>
          <w:rFonts w:ascii="Times New Roman"/>
          <w:b w:val="false"/>
          <w:i w:val="false"/>
          <w:color w:val="000000"/>
          <w:sz w:val="28"/>
        </w:rPr>
        <w:t>10) өз өкілеттігін ұйымдастыру және оның ішкі тәртібі мәселелері бойынша регламент қабылдайды;</w:t>
      </w:r>
      <w:r>
        <w:br/>
      </w:r>
      <w:r>
        <w:rPr>
          <w:rFonts w:ascii="Times New Roman"/>
          <w:b w:val="false"/>
          <w:i w:val="false"/>
          <w:color w:val="000000"/>
          <w:sz w:val="28"/>
        </w:rPr>
        <w:t>
      </w:t>
      </w:r>
      <w:r>
        <w:rPr>
          <w:rFonts w:ascii="Times New Roman"/>
          <w:b w:val="false"/>
          <w:i w:val="false"/>
          <w:color w:val="000000"/>
          <w:sz w:val="28"/>
        </w:rPr>
        <w:t>11) сыбайлас жемқорлыққа қарсы іс-қимыл жөніндегі жұмысты ұйымдастыруға дербес жауапты болады;</w:t>
      </w:r>
      <w:r>
        <w:br/>
      </w:r>
      <w:r>
        <w:rPr>
          <w:rFonts w:ascii="Times New Roman"/>
          <w:b w:val="false"/>
          <w:i w:val="false"/>
          <w:color w:val="000000"/>
          <w:sz w:val="28"/>
        </w:rPr>
        <w:t>
      </w:t>
      </w:r>
      <w:r>
        <w:rPr>
          <w:rFonts w:ascii="Times New Roman"/>
          <w:b w:val="false"/>
          <w:i w:val="false"/>
          <w:color w:val="000000"/>
          <w:sz w:val="28"/>
        </w:rPr>
        <w:t>12) Басқарманың жұмысын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13) облыс әкімдігі мен әкімінің актiлерi мен тапсырмаларын орындайды;</w:t>
      </w:r>
      <w:r>
        <w:br/>
      </w:r>
      <w:r>
        <w:rPr>
          <w:rFonts w:ascii="Times New Roman"/>
          <w:b w:val="false"/>
          <w:i w:val="false"/>
          <w:color w:val="000000"/>
          <w:sz w:val="28"/>
        </w:rPr>
        <w:t>
      </w:t>
      </w:r>
      <w:r>
        <w:rPr>
          <w:rFonts w:ascii="Times New Roman"/>
          <w:b w:val="false"/>
          <w:i w:val="false"/>
          <w:color w:val="000000"/>
          <w:sz w:val="28"/>
        </w:rPr>
        <w:t>14) Басқарманың құрылымдық бөлiмшелерi туралы ережелердi бекiтедi;</w:t>
      </w:r>
      <w:r>
        <w:br/>
      </w:r>
      <w:r>
        <w:rPr>
          <w:rFonts w:ascii="Times New Roman"/>
          <w:b w:val="false"/>
          <w:i w:val="false"/>
          <w:color w:val="000000"/>
          <w:sz w:val="28"/>
        </w:rPr>
        <w:t>
      </w:t>
      </w:r>
      <w:r>
        <w:rPr>
          <w:rFonts w:ascii="Times New Roman"/>
          <w:b w:val="false"/>
          <w:i w:val="false"/>
          <w:color w:val="000000"/>
          <w:sz w:val="28"/>
        </w:rPr>
        <w:t xml:space="preserve">15) құзыретi шегiнде нормативтiк құқықтық актiлердiң жобаларын әзiрлеудi ұйымдастырады; </w:t>
      </w:r>
      <w:r>
        <w:br/>
      </w:r>
      <w:r>
        <w:rPr>
          <w:rFonts w:ascii="Times New Roman"/>
          <w:b w:val="false"/>
          <w:i w:val="false"/>
          <w:color w:val="000000"/>
          <w:sz w:val="28"/>
        </w:rPr>
        <w:t>
      </w:t>
      </w:r>
      <w:r>
        <w:rPr>
          <w:rFonts w:ascii="Times New Roman"/>
          <w:b w:val="false"/>
          <w:i w:val="false"/>
          <w:color w:val="000000"/>
          <w:sz w:val="28"/>
        </w:rPr>
        <w:t xml:space="preserve">16) қызметтік этика нормаларының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17) гендерлік теңдік саясатын жүзеге асырады; </w:t>
      </w:r>
      <w:r>
        <w:br/>
      </w:r>
      <w:r>
        <w:rPr>
          <w:rFonts w:ascii="Times New Roman"/>
          <w:b w:val="false"/>
          <w:i w:val="false"/>
          <w:color w:val="000000"/>
          <w:sz w:val="28"/>
        </w:rPr>
        <w:t>
      </w:t>
      </w:r>
      <w:r>
        <w:rPr>
          <w:rFonts w:ascii="Times New Roman"/>
          <w:b w:val="false"/>
          <w:i w:val="false"/>
          <w:color w:val="000000"/>
          <w:sz w:val="28"/>
        </w:rPr>
        <w:t xml:space="preserve">18) жеке тұлғаларды және заңды тұлғалардың өкілдерін жеке қабылдау кестесін бекітеді; </w:t>
      </w:r>
      <w:r>
        <w:br/>
      </w:r>
      <w:r>
        <w:rPr>
          <w:rFonts w:ascii="Times New Roman"/>
          <w:b w:val="false"/>
          <w:i w:val="false"/>
          <w:color w:val="000000"/>
          <w:sz w:val="28"/>
        </w:rPr>
        <w:t>
      </w:t>
      </w:r>
      <w:r>
        <w:rPr>
          <w:rFonts w:ascii="Times New Roman"/>
          <w:b w:val="false"/>
          <w:i w:val="false"/>
          <w:color w:val="000000"/>
          <w:sz w:val="28"/>
        </w:rPr>
        <w:t>19)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Басқарманың жұмыс режимі:</w:t>
      </w:r>
      <w:r>
        <w:br/>
      </w:r>
      <w:r>
        <w:rPr>
          <w:rFonts w:ascii="Times New Roman"/>
          <w:b w:val="false"/>
          <w:i w:val="false"/>
          <w:color w:val="000000"/>
          <w:sz w:val="28"/>
        </w:rPr>
        <w:t>
      </w:t>
      </w:r>
      <w:r>
        <w:rPr>
          <w:rFonts w:ascii="Times New Roman"/>
          <w:b w:val="false"/>
          <w:i w:val="false"/>
          <w:color w:val="000000"/>
          <w:sz w:val="28"/>
        </w:rPr>
        <w:t>1) Басқарма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Басқарманың жұмыс уақыты: жергілікті уақыт бойынша сағат 09.00 - 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24. Басқарма мен облысы әкімдігі арасындағы, Басқарма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107" w:id="4"/>
    <w:p>
      <w:pPr>
        <w:spacing w:after="0"/>
        <w:ind w:left="0"/>
        <w:jc w:val="left"/>
      </w:pPr>
      <w:r>
        <w:rPr>
          <w:rFonts w:ascii="Times New Roman"/>
          <w:b/>
          <w:i w:val="false"/>
          <w:color w:val="000000"/>
        </w:rPr>
        <w:t xml:space="preserve"> 4. Басқарманың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Басқарманың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Басқарманың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26. Басқармаға бекiтiлген мүлiк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12"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мүлкін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