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e27f" w14:textId="79ce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ауданында орналасқан "Қорқыт ата ескерткіш кешені" тарих және мәдениет ескерткішінің қорғау аймағының, құрылыс салуды реттеу аймағының және қорғалатын табиғат ландшафт аймағының шекарасын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2015 жылғы 10 шілдедегі N 284 шешімі. Қызылорда облысының Әділет департаментінде 2015 жылғы 30 шілдеде N 5079 болып тіркелді. Күші жойылды - Қызылорда облыстық мәслихатының 2021 жылғы 17 наурыздағы № 14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облыстық мәслихатының 17.03.2021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"Тарихи-мәдени мұра объектілерін қорғау және пайдалану туралы" Қазақстан Республикасының 1992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ауданында орналасқан "Қорқыт ата ескеркіш кешені" тарих және мәдениет ескерткішінің қорғау аймағының, құрылыс салуды реттеу аймағының және қорғалатын табиғат ландшафт аймағының шекарасы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Шаутай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мәдениет,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мұрағаттар және құжаттама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Е.Абдрахманов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"10"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шілдедегі № 284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ауданында орналасқан "Қорқыт ата ескерткіш кешені" тарих және мәдениет ескерткішінің қорғау аймағының, құрылыс салуды реттеу аймағының және қорғалатын табиғат ландшафт аймағының шекарасы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104"/>
        <w:gridCol w:w="8"/>
        <w:gridCol w:w="830"/>
        <w:gridCol w:w="2152"/>
        <w:gridCol w:w="1732"/>
        <w:gridCol w:w="1732"/>
        <w:gridCol w:w="2092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және мәдени ескерткіштің атауы,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аймағының көлемі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салуды реттеу аймағының көлемі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ландшафт аймағының көлемі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ескерткіш кешенінің (1980 жыл)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қалыптасқан аумағында орналасқан ескерткіштер тобы: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мұражайы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мүсіні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кентінен солтүстік-батысқа қарай 18 шақырымда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 гектар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11,07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шілдедегі № 284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ауданында орналасқан "Қорқыт ата ескерткіш кешені" тарих және мәдениет ескерткішінің қорғау аймағының, құрылыс салуды реттеу аймағының және қорғалатын табиғат ландшафт аймағының шекарасының СЫЗБАСЫ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 Қорғау аймағының көлемі: S= 2,75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 Құрылыс салуды реттеу аймағының көлемі: S= 6,27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 Қорғалатын табиғат ландшафты аймағының көлемі: S= 11,07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Жалпы ауданы: S=20,09 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