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5bd93" w14:textId="e55bd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Бюджеттік инвестициялардың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2015 жылғы 15 шілдедегі № 88 қаулысы. Қызылорда облысының Әділет департаментінде 2015 жылғы 13 тамызда № 5099 болып тіркелді. Күші жойылды - Қызылорда облысы әкімдігінің 2017 жылғы 9 қаңтардағы № 680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әкімдігінің 09.01.2017 </w:t>
      </w:r>
      <w:r>
        <w:rPr>
          <w:rFonts w:ascii="Times New Roman"/>
          <w:b w:val="false"/>
          <w:i w:val="false"/>
          <w:color w:val="ff0000"/>
          <w:sz w:val="28"/>
        </w:rPr>
        <w:t>№ 680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"Шығыс Қазақстан облысының өңірлік мемлекеттік-жеке меншік әріптестік орталығы" акционерлік қоғамы: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облыстық бюджеттік инвестициялық жобалардың техникалық-экономикалық негіздемелерінің, сондай-ақ, республикалық бюджеттен берілетін кредиттер мен нысаналы даму трансферттері есебінен қаржыландыруға жоспарланатын облыстық бюджеттік инвестициялық жобалардың экономикалық сараптамасын;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заңды тұлғалардың жарғылық капиталына мемлекеттің қатысуы арқылы облыстық бюджет қаражаты есебінен іске асыруға жоспарланатын бюджеттік инвестициялардың, сондай-ақ нысаналы даму трансферттері есебінен қаржыландыруға жоспарланатын бюджеттік инвестициялардың экономикалық сараптамасын;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техникалық-экономикалық негіздеме әзірлеуді талап ететін бюджеттік инвестициялық жобаларды және қаржы агенттіктерінің мемлекеттік инвестициялық саясатты іске асыруын бюджеттiк кредиттеудiң экономикалық сараптамасын облыстық бюджет қаражаты есебінен жүзеге асыруға заңды тұлға ретінде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Қызылорда облысы әкімінің орынбасары Н.Н. Годуноваға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