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8a05d" w14:textId="b28a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мақсатында ауыл шаруашылығы дақылдарын өңдеуге арналған гербицидтердің құнын субсидиялау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30 шілдедегі № 101 қаулысы. Қызылорда облысының Әділет департаментінде 2015 жылғы 13 тамызда № 5102 болып тіркелді. Күші жойылды - Қызылорда облысы әкімдігінің 2016 жылғы 23 маусымдағы № 500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әкімдігінің 23.06.2016 </w:t>
      </w:r>
      <w:r>
        <w:rPr>
          <w:rFonts w:ascii="Times New Roman"/>
          <w:b w:val="false"/>
          <w:i w:val="false"/>
          <w:color w:val="000000"/>
          <w:sz w:val="28"/>
        </w:rPr>
        <w:t>№ 500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
Заңына және "Өсімдіктерді қорғау мақсатында ауылшаруашылығы дақылдарын өңдеуге арналған гербицидтердің, биоагенттердің (энтомофагтардың) және биопрепараттардың құнын субсидиялау қағидаларын бекіту туралы" Қазақстан Республикасы Ауыл шаруашылығы министрінің 2015 жылғы 6 сәуірдегі № </w:t>
      </w:r>
      <w:r>
        <w:rPr>
          <w:rFonts w:ascii="Times New Roman"/>
          <w:b w:val="false"/>
          <w:i w:val="false"/>
          <w:color w:val="000000"/>
          <w:sz w:val="28"/>
        </w:rPr>
        <w:t>4-4/306</w:t>
      </w:r>
      <w:r>
        <w:rPr>
          <w:rFonts w:ascii="Times New Roman"/>
          <w:b w:val="false"/>
          <w:i w:val="false"/>
          <w:color w:val="000000"/>
          <w:sz w:val="28"/>
        </w:rPr>
        <w:t xml:space="preserve"> бұйрығына (нормативтік құқықтық актілердің мемлекеттік тіркеу Тізілімінде 11451 нөмірімен тіркелген)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субсидияланатын гербицид түрлері және гербицидтерді жеткізушілерден сатып алынған гербицидтердің 1 литріне (килограмына) арналған субсидия нормалары бекітілсін.</w:t>
      </w:r>
      <w:r>
        <w:br/>
      </w:r>
      <w:r>
        <w:rPr>
          <w:rFonts w:ascii="Times New Roman"/>
          <w:b w:val="false"/>
          <w:i w:val="false"/>
          <w:color w:val="000000"/>
          <w:sz w:val="28"/>
        </w:rPr>
        <w:t>
</w:t>
      </w:r>
      <w:r>
        <w:rPr>
          <w:rFonts w:ascii="Times New Roman"/>
          <w:b w:val="false"/>
          <w:i w:val="false"/>
          <w:color w:val="000000"/>
          <w:sz w:val="28"/>
        </w:rPr>
        <w:t>
      "Өсімдіктерді қорғау мақсатында ауыл шаруашылық дақылдарын өңдеуге арналған гербицидтердің, биоагенттердің (энтомофагтардың) және биопрепараттардың құнын субсидиялау туралы" (нормативтік құқықтық актілерді мемлекеттік тіркеу Тізілімінде 4993 нөмірімен тіркелген, "Сыр бойы" және "Кызылординские вести" газеттерінде 2015 жылы 4 маусымда жарияланған) Қызылорда облысы әкімдігінің 2015 жылғы 27 сәуірдегі </w:t>
      </w:r>
      <w:r>
        <w:rPr>
          <w:rFonts w:ascii="Times New Roman"/>
          <w:b w:val="false"/>
          <w:i w:val="false"/>
          <w:color w:val="000000"/>
          <w:sz w:val="28"/>
        </w:rPr>
        <w:t>№ 939</w:t>
      </w:r>
      <w:r>
        <w:rPr>
          <w:rFonts w:ascii="Times New Roman"/>
          <w:b w:val="false"/>
          <w:i w:val="false"/>
          <w:color w:val="000000"/>
          <w:sz w:val="28"/>
        </w:rPr>
        <w:t xml:space="preserve"> қаулысының күші жойылсын деп танылсын.</w:t>
      </w:r>
      <w:r>
        <w:br/>
      </w:r>
      <w:r>
        <w:rPr>
          <w:rFonts w:ascii="Times New Roman"/>
          <w:b w:val="false"/>
          <w:i w:val="false"/>
          <w:color w:val="000000"/>
          <w:sz w:val="28"/>
        </w:rPr>
        <w:t>
</w:t>
      </w:r>
      <w:r>
        <w:rPr>
          <w:rFonts w:ascii="Times New Roman"/>
          <w:b w:val="false"/>
          <w:i w:val="false"/>
          <w:color w:val="000000"/>
          <w:sz w:val="28"/>
        </w:rPr>
        <w:t>
      "Қызылорда облысының ауыл шаруашылығы басқармасы" мемлекеттік мекемесі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Осы қаулының орындалуын бақылау Қызылорда облысы әкімінің орынбасары С.С. Қожаниязовқа жүктелсін.</w:t>
      </w:r>
      <w:r>
        <w:br/>
      </w:r>
      <w:r>
        <w:rPr>
          <w:rFonts w:ascii="Times New Roman"/>
          <w:b w:val="false"/>
          <w:i w:val="false"/>
          <w:color w:val="000000"/>
          <w:sz w:val="28"/>
        </w:rPr>
        <w:t>
</w:t>
      </w:r>
      <w:r>
        <w:rPr>
          <w:rFonts w:ascii="Times New Roman"/>
          <w:b w:val="false"/>
          <w:i w:val="false"/>
          <w:color w:val="000000"/>
          <w:sz w:val="28"/>
        </w:rPr>
        <w:t>
      Осы қаулы алғашқы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w:t>
            </w:r>
            <w:r>
              <w:rPr>
                <w:rFonts w:ascii="Times New Roman"/>
                <w:b w:val="false"/>
                <w:i/>
                <w:color w:val="000000"/>
                <w:sz w:val="20"/>
              </w:rPr>
              <w:t>      Қызылорда облысының әкімі</w:t>
            </w:r>
          </w:p>
          <w:bookmarkEnd w:id="1"/>
        </w:tc>
        <w:tc>
          <w:tcPr>
            <w:tcW w:w="41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Көшербаев</w:t>
            </w:r>
          </w:p>
        </w:tc>
      </w:tr>
      <w:tr>
        <w:trPr>
          <w:trHeight w:val="30" w:hRule="atLeast"/>
        </w:trPr>
        <w:tc>
          <w:tcPr>
            <w:tcW w:w="7813" w:type="dxa"/>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w:t>
            </w:r>
            <w:r>
              <w:rPr>
                <w:rFonts w:ascii="Times New Roman"/>
                <w:b w:val="false"/>
                <w:i/>
                <w:color w:val="000000"/>
                <w:sz w:val="20"/>
              </w:rPr>
              <w:t>      КЕЛІСІЛДІ</w:t>
            </w:r>
          </w:p>
          <w:bookmarkEnd w:id="2"/>
        </w:tc>
        <w:tc>
          <w:tcPr>
            <w:tcW w:w="4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w:t>
            </w:r>
          </w:p>
          <w:bookmarkEnd w:id="3"/>
        </w:tc>
        <w:tc>
          <w:tcPr>
            <w:tcW w:w="4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w:t>
            </w:r>
            <w:r>
              <w:rPr>
                <w:rFonts w:ascii="Times New Roman"/>
                <w:b w:val="false"/>
                <w:i/>
                <w:color w:val="000000"/>
                <w:sz w:val="20"/>
              </w:rPr>
              <w:t>      Ауыл шаруашылығы министрінің</w:t>
            </w:r>
          </w:p>
          <w:bookmarkEnd w:id="4"/>
        </w:tc>
        <w:tc>
          <w:tcPr>
            <w:tcW w:w="4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w:t>
            </w:r>
            <w:r>
              <w:rPr>
                <w:rFonts w:ascii="Times New Roman"/>
                <w:b w:val="false"/>
                <w:i/>
                <w:color w:val="000000"/>
                <w:sz w:val="20"/>
              </w:rPr>
              <w:t>      міндетін атқарушы</w:t>
            </w:r>
          </w:p>
          <w:bookmarkEnd w:id="5"/>
        </w:tc>
        <w:tc>
          <w:tcPr>
            <w:tcW w:w="4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w:t>
            </w:r>
            <w:r>
              <w:rPr>
                <w:rFonts w:ascii="Times New Roman"/>
                <w:b w:val="false"/>
                <w:i/>
                <w:color w:val="000000"/>
                <w:sz w:val="20"/>
              </w:rPr>
              <w:t>      _____________С. Омаров</w:t>
            </w:r>
          </w:p>
          <w:bookmarkEnd w:id="6"/>
        </w:tc>
        <w:tc>
          <w:tcPr>
            <w:tcW w:w="4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w:t>
            </w:r>
            <w:r>
              <w:rPr>
                <w:rFonts w:ascii="Times New Roman"/>
                <w:b w:val="false"/>
                <w:i/>
                <w:color w:val="000000"/>
                <w:sz w:val="20"/>
              </w:rPr>
              <w:t>      2015 жылғы "31" шілде</w:t>
            </w:r>
          </w:p>
          <w:bookmarkEnd w:id="7"/>
        </w:tc>
        <w:tc>
          <w:tcPr>
            <w:tcW w:w="4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Қызылорда облысы әкімдігінің</w:t>
            </w:r>
            <w:r>
              <w:br/>
            </w:r>
            <w:r>
              <w:rPr>
                <w:rFonts w:ascii="Times New Roman"/>
                <w:b w:val="false"/>
                <w:i w:val="false"/>
                <w:color w:val="000000"/>
                <w:sz w:val="20"/>
              </w:rPr>
              <w:t>
2015 жылғы "30" шілде</w:t>
            </w:r>
            <w:r>
              <w:br/>
            </w:r>
            <w:r>
              <w:rPr>
                <w:rFonts w:ascii="Times New Roman"/>
                <w:b w:val="false"/>
                <w:i w:val="false"/>
                <w:color w:val="000000"/>
                <w:sz w:val="20"/>
              </w:rPr>
              <w:t>
№ 101 қаулысына қосымша</w:t>
            </w:r>
          </w:p>
          <w:bookmarkEnd w:id="8"/>
        </w:tc>
      </w:tr>
    </w:tbl>
    <w:bookmarkStart w:name="z18" w:id="9"/>
    <w:p>
      <w:pPr>
        <w:spacing w:after="0"/>
        <w:ind w:left="0"/>
        <w:jc w:val="left"/>
      </w:pPr>
      <w:r>
        <w:rPr>
          <w:rFonts w:ascii="Times New Roman"/>
          <w:b/>
          <w:i w:val="false"/>
          <w:color w:val="000000"/>
        </w:rPr>
        <w:t xml:space="preserve"> 
Субсидияланатын гербицид түрлері және гербицидтерді жеткізушілерден сатып алынған гербицидтердің 1 литріне (килограмына) арналған субсидия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2407"/>
        <w:gridCol w:w="597"/>
        <w:gridCol w:w="575"/>
        <w:gridCol w:w="775"/>
        <w:gridCol w:w="508"/>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r>
              <w:br/>
            </w:r>
            <w:r>
              <w:rPr>
                <w:rFonts w:ascii="Times New Roman"/>
                <w:b w:val="false"/>
                <w:i w:val="false"/>
                <w:color w:val="000000"/>
                <w:sz w:val="20"/>
              </w:rPr>
              <w:t>
гербицидтердің түрлері</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өлшем бірлігінің</w:t>
            </w:r>
            <w:r>
              <w:br/>
            </w:r>
            <w:r>
              <w:rPr>
                <w:rFonts w:ascii="Times New Roman"/>
                <w:b w:val="false"/>
                <w:i w:val="false"/>
                <w:color w:val="000000"/>
                <w:sz w:val="20"/>
              </w:rPr>
              <w:t>
құнын арзандату пайызы</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бірлікке арналған субсидия нормасы, </w:t>
            </w:r>
            <w:r>
              <w:br/>
            </w:r>
            <w:r>
              <w:rPr>
                <w:rFonts w:ascii="Times New Roman"/>
                <w:b w:val="false"/>
                <w:i w:val="false"/>
                <w:color w:val="000000"/>
                <w:sz w:val="20"/>
              </w:rPr>
              <w:t>
теңге</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 36%, с.е.</w:t>
            </w:r>
            <w:r>
              <w:br/>
            </w:r>
            <w:r>
              <w:rPr>
                <w:rFonts w:ascii="Times New Roman"/>
                <w:b w:val="false"/>
                <w:i w:val="false"/>
                <w:color w:val="000000"/>
                <w:sz w:val="20"/>
              </w:rPr>
              <w:t>
(глифосат, 360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2"/>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Ураган Форте, 500, с.е.</w:t>
            </w:r>
            <w:r>
              <w:br/>
            </w:r>
            <w:r>
              <w:rPr>
                <w:rFonts w:ascii="Times New Roman"/>
                <w:b w:val="false"/>
                <w:i w:val="false"/>
                <w:color w:val="000000"/>
                <w:sz w:val="20"/>
              </w:rPr>
              <w:t>
(калий тұз түріндегі глифосат, 500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3"/>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Торнадо, 500 с.е.</w:t>
            </w:r>
            <w:r>
              <w:br/>
            </w:r>
            <w:r>
              <w:rPr>
                <w:rFonts w:ascii="Times New Roman"/>
                <w:b w:val="false"/>
                <w:i w:val="false"/>
                <w:color w:val="000000"/>
                <w:sz w:val="20"/>
              </w:rPr>
              <w:t>
(глифосат, 500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r>
              <w:br/>
            </w:r>
            <w:r>
              <w:rPr>
                <w:rFonts w:ascii="Times New Roman"/>
                <w:b w:val="false"/>
                <w:i w:val="false"/>
                <w:color w:val="000000"/>
                <w:sz w:val="20"/>
              </w:rPr>
              <w:t>
 </w:t>
            </w:r>
          </w:p>
          <w:bookmarkEnd w:id="14"/>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Барс Супер, 10% э.к.</w:t>
            </w:r>
            <w:r>
              <w:br/>
            </w:r>
            <w:r>
              <w:rPr>
                <w:rFonts w:ascii="Times New Roman"/>
                <w:b w:val="false"/>
                <w:i w:val="false"/>
                <w:color w:val="000000"/>
                <w:sz w:val="20"/>
              </w:rPr>
              <w:t>
(феноксапроп-п-этил, 100 г/л+ мефенпир-диэтил (антидот), 27 г/л)</w:t>
            </w:r>
            <w:r>
              <w:br/>
            </w:r>
            <w:r>
              <w:rPr>
                <w:rFonts w:ascii="Times New Roman"/>
                <w:b w:val="false"/>
                <w:i w:val="false"/>
                <w:color w:val="000000"/>
                <w:sz w:val="20"/>
              </w:rPr>
              <w:t>
 </w:t>
            </w:r>
          </w:p>
          <w:bookmarkEnd w:id="1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6"/>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Дезормон-эфир, 72% э.к. (2,4 дихлорфенуксус қышқылының 2-этилгексил эфирі)</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7"/>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Смерч, с.е. (глифосат, 540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8"/>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Стоп, 33% э.к.</w:t>
            </w:r>
            <w:r>
              <w:br/>
            </w:r>
            <w:r>
              <w:rPr>
                <w:rFonts w:ascii="Times New Roman"/>
                <w:b w:val="false"/>
                <w:i w:val="false"/>
                <w:color w:val="000000"/>
                <w:sz w:val="20"/>
              </w:rPr>
              <w:t>
(пендиметалин, 330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9"/>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Эстет 905, э.к.</w:t>
            </w:r>
            <w:r>
              <w:br/>
            </w:r>
            <w:r>
              <w:rPr>
                <w:rFonts w:ascii="Times New Roman"/>
                <w:b w:val="false"/>
                <w:i w:val="false"/>
                <w:color w:val="000000"/>
                <w:sz w:val="20"/>
              </w:rPr>
              <w:t>
(2-этилгексил эфир түріндегі 2,4-Д қышқылы, 905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20"/>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Сонраунд, 48% c.е.</w:t>
            </w:r>
            <w:r>
              <w:br/>
            </w:r>
            <w:r>
              <w:rPr>
                <w:rFonts w:ascii="Times New Roman"/>
                <w:b w:val="false"/>
                <w:i w:val="false"/>
                <w:color w:val="000000"/>
                <w:sz w:val="20"/>
              </w:rPr>
              <w:t>
(глифосат, 360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1"/>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Номини, 400, с.к.</w:t>
            </w:r>
            <w:r>
              <w:br/>
            </w:r>
            <w:r>
              <w:rPr>
                <w:rFonts w:ascii="Times New Roman"/>
                <w:b w:val="false"/>
                <w:i w:val="false"/>
                <w:color w:val="000000"/>
                <w:sz w:val="20"/>
              </w:rPr>
              <w:t>
(натрий биспирибагі, 400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2"/>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Рейнбоу 25 ОД, м.ш.</w:t>
            </w:r>
            <w:r>
              <w:br/>
            </w:r>
            <w:r>
              <w:rPr>
                <w:rFonts w:ascii="Times New Roman"/>
                <w:b w:val="false"/>
                <w:i w:val="false"/>
                <w:color w:val="000000"/>
                <w:sz w:val="20"/>
              </w:rPr>
              <w:t>
(пеноксулам, 25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3"/>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Боливер, 50% с.д.т.</w:t>
            </w:r>
            <w:r>
              <w:br/>
            </w:r>
            <w:r>
              <w:rPr>
                <w:rFonts w:ascii="Times New Roman"/>
                <w:b w:val="false"/>
                <w:i w:val="false"/>
                <w:color w:val="000000"/>
                <w:sz w:val="20"/>
              </w:rPr>
              <w:t>
(азимсульфурон, 500 г/кг)</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4"/>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Гулливер, с.д.т.</w:t>
            </w:r>
            <w:r>
              <w:br/>
            </w:r>
            <w:r>
              <w:rPr>
                <w:rFonts w:ascii="Times New Roman"/>
                <w:b w:val="false"/>
                <w:i w:val="false"/>
                <w:color w:val="000000"/>
                <w:sz w:val="20"/>
              </w:rPr>
              <w:t>
(азимсульфурон, 500 г/кг)</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5"/>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2М-4Х 750, 75% с.е.к.</w:t>
            </w:r>
            <w:r>
              <w:br/>
            </w:r>
            <w:r>
              <w:rPr>
                <w:rFonts w:ascii="Times New Roman"/>
                <w:b w:val="false"/>
                <w:i w:val="false"/>
                <w:color w:val="000000"/>
                <w:sz w:val="20"/>
              </w:rPr>
              <w:t>
(диметиламинді тұз МСРА)</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6"/>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Базагран, 48% с.е.</w:t>
                  </w:r>
                  <w:r>
                    <w:br/>
                  </w:r>
                  <w:r>
                    <w:rPr>
                      <w:rFonts w:ascii="Times New Roman"/>
                      <w:b w:val="false"/>
                      <w:i w:val="false"/>
                      <w:color w:val="000000"/>
                      <w:sz w:val="20"/>
                    </w:rPr>
                    <w:t>
(бентазон, 480 г/л)</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Базагран, 48% с.е.</w:t>
            </w:r>
            <w:r>
              <w:br/>
            </w:r>
            <w:r>
              <w:rPr>
                <w:rFonts w:ascii="Times New Roman"/>
                <w:b w:val="false"/>
                <w:i w:val="false"/>
                <w:color w:val="000000"/>
                <w:sz w:val="20"/>
              </w:rPr>
              <w:t>
(бентазон, 480 г/л)</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Базагран, 48% с.е.</w:t>
            </w:r>
            <w:r>
              <w:br/>
            </w:r>
            <w:r>
              <w:rPr>
                <w:rFonts w:ascii="Times New Roman"/>
                <w:b w:val="false"/>
                <w:i w:val="false"/>
                <w:color w:val="000000"/>
                <w:sz w:val="20"/>
              </w:rPr>
              <w:t>
(бентазон, 480 г/л)</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7"/>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Гезагард 500, с.к.</w:t>
            </w:r>
            <w:r>
              <w:br/>
            </w:r>
            <w:r>
              <w:rPr>
                <w:rFonts w:ascii="Times New Roman"/>
                <w:b w:val="false"/>
                <w:i w:val="false"/>
                <w:color w:val="000000"/>
                <w:sz w:val="20"/>
              </w:rPr>
              <w:t>
(прометрин, 500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28"/>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Пантера, 4% э.к.</w:t>
            </w:r>
            <w:r>
              <w:br/>
            </w:r>
            <w:r>
              <w:rPr>
                <w:rFonts w:ascii="Times New Roman"/>
                <w:b w:val="false"/>
                <w:i w:val="false"/>
                <w:color w:val="000000"/>
                <w:sz w:val="20"/>
              </w:rPr>
              <w:t>
(хизалофоп-п-тефурил,40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29"/>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Азимекс, с.д.т. </w:t>
            </w:r>
            <w:r>
              <w:br/>
            </w:r>
            <w:r>
              <w:rPr>
                <w:rFonts w:ascii="Times New Roman"/>
                <w:b w:val="false"/>
                <w:i w:val="false"/>
                <w:color w:val="000000"/>
                <w:sz w:val="20"/>
              </w:rPr>
              <w:t>
(азимсульфурон,500 г/кг)</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30"/>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Зенкор ультра э.к.</w:t>
            </w:r>
            <w:r>
              <w:br/>
            </w:r>
            <w:r>
              <w:rPr>
                <w:rFonts w:ascii="Times New Roman"/>
                <w:b w:val="false"/>
                <w:i w:val="false"/>
                <w:color w:val="000000"/>
                <w:sz w:val="20"/>
              </w:rPr>
              <w:t>
(метрибузин, 600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31"/>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Пивот, 10% с.к.</w:t>
            </w:r>
            <w:r>
              <w:br/>
            </w:r>
            <w:r>
              <w:rPr>
                <w:rFonts w:ascii="Times New Roman"/>
                <w:b w:val="false"/>
                <w:i w:val="false"/>
                <w:color w:val="000000"/>
                <w:sz w:val="20"/>
              </w:rPr>
              <w:t>
(имазетапир, 100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32"/>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Пульсар, 4% с.е.</w:t>
            </w:r>
            <w:r>
              <w:br/>
            </w:r>
            <w:r>
              <w:rPr>
                <w:rFonts w:ascii="Times New Roman"/>
                <w:b w:val="false"/>
                <w:i w:val="false"/>
                <w:color w:val="000000"/>
                <w:sz w:val="20"/>
              </w:rPr>
              <w:t>
(имазамокс, 40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33"/>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Стомп, 33% э.к.</w:t>
            </w:r>
            <w:r>
              <w:br/>
            </w:r>
            <w:r>
              <w:rPr>
                <w:rFonts w:ascii="Times New Roman"/>
                <w:b w:val="false"/>
                <w:i w:val="false"/>
                <w:color w:val="000000"/>
                <w:sz w:val="20"/>
              </w:rPr>
              <w:t>
(пендиметалин, 330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34"/>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Фюзилад форте 150 э.к.</w:t>
            </w:r>
            <w:r>
              <w:br/>
            </w:r>
            <w:r>
              <w:rPr>
                <w:rFonts w:ascii="Times New Roman"/>
                <w:b w:val="false"/>
                <w:i w:val="false"/>
                <w:color w:val="000000"/>
                <w:sz w:val="20"/>
              </w:rPr>
              <w:t>
(флуазифоп-п-бутил, 150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35"/>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Фуроре ультра, с.м.э.</w:t>
            </w:r>
            <w:r>
              <w:br/>
            </w:r>
            <w:r>
              <w:rPr>
                <w:rFonts w:ascii="Times New Roman"/>
                <w:b w:val="false"/>
                <w:i w:val="false"/>
                <w:color w:val="000000"/>
                <w:sz w:val="20"/>
              </w:rPr>
              <w:t>
(феноксапроп-п-этил, 110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36"/>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Гоал 2Е, э.к.</w:t>
            </w:r>
            <w:r>
              <w:br/>
            </w:r>
            <w:r>
              <w:rPr>
                <w:rFonts w:ascii="Times New Roman"/>
                <w:b w:val="false"/>
                <w:i w:val="false"/>
                <w:color w:val="000000"/>
                <w:sz w:val="20"/>
              </w:rPr>
              <w:t>
(оксифлуорфен, 240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37"/>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Солито, 320, э.к.</w:t>
            </w:r>
            <w:r>
              <w:br/>
            </w:r>
            <w:r>
              <w:rPr>
                <w:rFonts w:ascii="Times New Roman"/>
                <w:b w:val="false"/>
                <w:i w:val="false"/>
                <w:color w:val="000000"/>
                <w:sz w:val="20"/>
              </w:rPr>
              <w:t>
(претилахлор, 300 г/л</w:t>
            </w:r>
            <w:r>
              <w:br/>
            </w:r>
            <w:r>
              <w:rPr>
                <w:rFonts w:ascii="Times New Roman"/>
                <w:b w:val="false"/>
                <w:i w:val="false"/>
                <w:color w:val="000000"/>
                <w:sz w:val="20"/>
              </w:rPr>
              <w:t>
+ пирибензоксим, 20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38"/>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Раундап Экстра, 54% с.е.</w:t>
            </w:r>
            <w:r>
              <w:br/>
            </w:r>
            <w:r>
              <w:rPr>
                <w:rFonts w:ascii="Times New Roman"/>
                <w:b w:val="false"/>
                <w:i w:val="false"/>
                <w:color w:val="000000"/>
                <w:sz w:val="20"/>
              </w:rPr>
              <w:t>
(глифосат, 540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39"/>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Сонраунд, 48% c.е.</w:t>
            </w:r>
            <w:r>
              <w:br/>
            </w:r>
            <w:r>
              <w:rPr>
                <w:rFonts w:ascii="Times New Roman"/>
                <w:b w:val="false"/>
                <w:i w:val="false"/>
                <w:color w:val="000000"/>
                <w:sz w:val="20"/>
              </w:rPr>
              <w:t>
(глифосат, 360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40"/>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Нарис, с.к. </w:t>
            </w:r>
            <w:r>
              <w:br/>
            </w:r>
            <w:r>
              <w:rPr>
                <w:rFonts w:ascii="Times New Roman"/>
                <w:b w:val="false"/>
                <w:i w:val="false"/>
                <w:color w:val="000000"/>
                <w:sz w:val="20"/>
              </w:rPr>
              <w:t>
(қышқыл биспирибагі, 400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41"/>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Дублон Голд, с.д.т.</w:t>
            </w:r>
            <w:r>
              <w:br/>
            </w:r>
            <w:r>
              <w:rPr>
                <w:rFonts w:ascii="Times New Roman"/>
                <w:b w:val="false"/>
                <w:i w:val="false"/>
                <w:color w:val="000000"/>
                <w:sz w:val="20"/>
              </w:rPr>
              <w:t>
(никосульфурон, 600 г/кг + тифенсульфурон-метил,150 г/кг)</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42"/>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Ластик Экстра, с.м.э.</w:t>
            </w:r>
            <w:r>
              <w:br/>
            </w:r>
            <w:r>
              <w:rPr>
                <w:rFonts w:ascii="Times New Roman"/>
                <w:b w:val="false"/>
                <w:i w:val="false"/>
                <w:color w:val="000000"/>
                <w:sz w:val="20"/>
              </w:rPr>
              <w:t>
(феноксапроп-П-этил, 70 г/л + антидот клоквинтосет-мексил,40 г/л)</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43"/>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Эскудо, с.д.т.</w:t>
            </w:r>
            <w:r>
              <w:br/>
            </w:r>
            <w:r>
              <w:rPr>
                <w:rFonts w:ascii="Times New Roman"/>
                <w:b w:val="false"/>
                <w:i w:val="false"/>
                <w:color w:val="000000"/>
                <w:sz w:val="20"/>
              </w:rPr>
              <w:t>
(римсульфурон, 500 г/кг)</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44"/>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Лазурит, ы.ұ.</w:t>
            </w:r>
            <w:r>
              <w:br/>
            </w:r>
            <w:r>
              <w:rPr>
                <w:rFonts w:ascii="Times New Roman"/>
                <w:b w:val="false"/>
                <w:i w:val="false"/>
                <w:color w:val="000000"/>
                <w:sz w:val="20"/>
              </w:rPr>
              <w:t>
(метрибузин,700 г/кг)</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(кг)</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45"/>
    <w:p>
      <w:pPr>
        <w:spacing w:after="0"/>
        <w:ind w:left="0"/>
        <w:jc w:val="both"/>
      </w:pPr>
      <w:r>
        <w:rPr>
          <w:rFonts w:ascii="Times New Roman"/>
          <w:b w:val="false"/>
          <w:i w:val="false"/>
          <w:color w:val="000000"/>
          <w:sz w:val="28"/>
        </w:rPr>
        <w:t>
      Қысқартылған сөздердің толық жазылуы:</w:t>
      </w:r>
      <w:r>
        <w:br/>
      </w:r>
      <w:r>
        <w:rPr>
          <w:rFonts w:ascii="Times New Roman"/>
          <w:b w:val="false"/>
          <w:i w:val="false"/>
          <w:color w:val="000000"/>
          <w:sz w:val="28"/>
        </w:rPr>
        <w:t>
</w:t>
      </w:r>
      <w:r>
        <w:rPr>
          <w:rFonts w:ascii="Times New Roman"/>
          <w:b w:val="false"/>
          <w:i w:val="false"/>
          <w:color w:val="000000"/>
          <w:sz w:val="28"/>
        </w:rPr>
        <w:t>
      г/кг – грамм/килограмм; г/л – грамм/литр;</w:t>
      </w:r>
      <w:r>
        <w:br/>
      </w:r>
      <w:r>
        <w:rPr>
          <w:rFonts w:ascii="Times New Roman"/>
          <w:b w:val="false"/>
          <w:i w:val="false"/>
          <w:color w:val="000000"/>
          <w:sz w:val="28"/>
        </w:rPr>
        <w:t>
</w:t>
      </w:r>
      <w:r>
        <w:rPr>
          <w:rFonts w:ascii="Times New Roman"/>
          <w:b w:val="false"/>
          <w:i w:val="false"/>
          <w:color w:val="000000"/>
          <w:sz w:val="28"/>
        </w:rPr>
        <w:t xml:space="preserve">
      л (кг) – литр (килограмм); э.к.- эмульсия концентраты; </w:t>
      </w:r>
      <w:r>
        <w:br/>
      </w:r>
      <w:r>
        <w:rPr>
          <w:rFonts w:ascii="Times New Roman"/>
          <w:b w:val="false"/>
          <w:i w:val="false"/>
          <w:color w:val="000000"/>
          <w:sz w:val="28"/>
        </w:rPr>
        <w:t>
</w:t>
      </w:r>
      <w:r>
        <w:rPr>
          <w:rFonts w:ascii="Times New Roman"/>
          <w:b w:val="false"/>
          <w:i w:val="false"/>
          <w:color w:val="000000"/>
          <w:sz w:val="28"/>
        </w:rPr>
        <w:t xml:space="preserve">
      м.ш. - майлы шашырама; с.е.к.-суда еритін концентрат; </w:t>
      </w:r>
      <w:r>
        <w:br/>
      </w:r>
      <w:r>
        <w:rPr>
          <w:rFonts w:ascii="Times New Roman"/>
          <w:b w:val="false"/>
          <w:i w:val="false"/>
          <w:color w:val="000000"/>
          <w:sz w:val="28"/>
        </w:rPr>
        <w:t>
</w:t>
      </w:r>
      <w:r>
        <w:rPr>
          <w:rFonts w:ascii="Times New Roman"/>
          <w:b w:val="false"/>
          <w:i w:val="false"/>
          <w:color w:val="000000"/>
          <w:sz w:val="28"/>
        </w:rPr>
        <w:t xml:space="preserve">
      с.д.т.- сулы дисперленген түйіршіктер; с.к.- сулы концентрат; </w:t>
      </w:r>
      <w:r>
        <w:br/>
      </w:r>
      <w:r>
        <w:rPr>
          <w:rFonts w:ascii="Times New Roman"/>
          <w:b w:val="false"/>
          <w:i w:val="false"/>
          <w:color w:val="000000"/>
          <w:sz w:val="28"/>
        </w:rPr>
        <w:t>
</w:t>
      </w:r>
      <w:r>
        <w:rPr>
          <w:rFonts w:ascii="Times New Roman"/>
          <w:b w:val="false"/>
          <w:i w:val="false"/>
          <w:color w:val="000000"/>
          <w:sz w:val="28"/>
        </w:rPr>
        <w:t>
      с.е.- сулы ерітінді; с.к. - суспензиялы концентрат;</w:t>
      </w:r>
      <w:r>
        <w:br/>
      </w:r>
      <w:r>
        <w:rPr>
          <w:rFonts w:ascii="Times New Roman"/>
          <w:b w:val="false"/>
          <w:i w:val="false"/>
          <w:color w:val="000000"/>
          <w:sz w:val="28"/>
        </w:rPr>
        <w:t>
</w:t>
      </w:r>
      <w:r>
        <w:rPr>
          <w:rFonts w:ascii="Times New Roman"/>
          <w:b w:val="false"/>
          <w:i w:val="false"/>
          <w:color w:val="000000"/>
          <w:sz w:val="28"/>
        </w:rPr>
        <w:t>
      с.м.э.- сулы - майлы эмульсия; ы. ұ. – ылғалданатын ұнтақ.</w:t>
      </w:r>
      <w:r>
        <w:br/>
      </w:r>
      <w:r>
        <w:rPr>
          <w:rFonts w:ascii="Times New Roman"/>
          <w:b w:val="false"/>
          <w:i w:val="false"/>
          <w:color w:val="000000"/>
          <w:sz w:val="28"/>
        </w:rPr>
        <w:t>
 </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