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e847" w14:textId="dc9e8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11 қыркүйектегі № 157 қаулысы. Қызылорда облысының Әділет департаментінде 2015 жылғы 12 қазанда № 5168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"Үздік педагог" атағын беру конкурсына қатысу үшін құжаттар қабылдау"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"Мемлекеттік орта білім беру мекемелерінің басшылары лауазымдарына орналасу конкурсына қатысу үшін құжаттар қабылдау"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Р. Кенжеханұлына жүктелсін.</w:t>
      </w:r>
    </w:p>
    <w:bookmarkEnd w:id="4"/>
    <w:bookmarkStart w:name="z9"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"11" қыркүйектегі</w:t>
            </w:r>
            <w:r>
              <w:br/>
            </w:r>
            <w:r>
              <w:rPr>
                <w:rFonts w:ascii="Times New Roman"/>
                <w:b w:val="false"/>
                <w:i w:val="false"/>
                <w:color w:val="000000"/>
                <w:sz w:val="20"/>
              </w:rPr>
              <w:t>№ 157 қаулысымен бекітілген</w:t>
            </w:r>
          </w:p>
        </w:tc>
      </w:tr>
    </w:tbl>
    <w:bookmarkStart w:name="z12" w:id="6"/>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білім басқармасы" мемлекеттік мекемесі, аудандардың және облыстық маңызы бар қаланың білім бөлімдері (бұдан әрі – көрсетілетін қызметті беруші). </w:t>
      </w:r>
    </w:p>
    <w:bookmarkEnd w:id="8"/>
    <w:bookmarkStart w:name="z15" w:id="9"/>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9"/>
    <w:bookmarkStart w:name="z16" w:id="10"/>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10"/>
    <w:bookmarkStart w:name="z17" w:id="11"/>
    <w:p>
      <w:pPr>
        <w:spacing w:after="0"/>
        <w:ind w:left="0"/>
        <w:jc w:val="both"/>
      </w:pPr>
      <w:r>
        <w:rPr>
          <w:rFonts w:ascii="Times New Roman"/>
          <w:b w:val="false"/>
          <w:i w:val="false"/>
          <w:color w:val="000000"/>
          <w:sz w:val="28"/>
        </w:rPr>
        <w:t xml:space="preserve">
      3. Мемлекеттік көрсетілетін қызмет нәтижесі – "Үздік педагог" атағын беру, куәлік, төсбелгі тапсыру және 1000 еселенген айлық есептік көрсеткіш мөлшерінде сыйақы төлеу. </w:t>
      </w:r>
    </w:p>
    <w:bookmarkEnd w:id="11"/>
    <w:bookmarkStart w:name="z18" w:id="12"/>
    <w:p>
      <w:pPr>
        <w:spacing w:after="0"/>
        <w:ind w:left="0"/>
        <w:jc w:val="both"/>
      </w:pPr>
      <w:r>
        <w:rPr>
          <w:rFonts w:ascii="Times New Roman"/>
          <w:b w:val="false"/>
          <w:i w:val="false"/>
          <w:color w:val="000000"/>
          <w:sz w:val="28"/>
        </w:rPr>
        <w:t>
      4. Мемлекеттік көрсетілетін қызмет нәтижесін ұсыну нысаны: қағаз түрінде.</w:t>
      </w:r>
    </w:p>
    <w:bookmarkEnd w:id="12"/>
    <w:bookmarkStart w:name="z19"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3"/>
    <w:bookmarkStart w:name="z20" w:id="14"/>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көрсетілетін қызметті берушіге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көрсетілетін қызметтер стандарттарын бекіту туралы" Қазақстан Республикасы Білім және ғылым Министрінің 2015 жылғы 8 сәуірдегі № 173 бұйрығымен (нормативтік құқықтық актілерді мемлекеттік тіркеу Тізілімінде № 11058 болып тіркелген) бекітілген "Үздік педагог" атағын беру конкурсына қатысу үшін құжаттар қабылдау"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 ұсынуы.</w:t>
      </w:r>
    </w:p>
    <w:bookmarkEnd w:id="14"/>
    <w:bookmarkStart w:name="z21" w:id="15"/>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5"/>
    <w:bookmarkStart w:name="z22" w:id="16"/>
    <w:p>
      <w:pPr>
        <w:spacing w:after="0"/>
        <w:ind w:left="0"/>
        <w:jc w:val="both"/>
      </w:pPr>
      <w:r>
        <w:rPr>
          <w:rFonts w:ascii="Times New Roman"/>
          <w:b w:val="false"/>
          <w:i w:val="false"/>
          <w:color w:val="000000"/>
          <w:sz w:val="28"/>
        </w:rPr>
        <w:t>
      1) көрсетілетін қызметті алушы көрсетілетін қызметті берушіге стандарттың 9-тармағына сәйкес құжаттарды ұсынады;</w:t>
      </w:r>
    </w:p>
    <w:bookmarkEnd w:id="16"/>
    <w:bookmarkStart w:name="z23" w:id="17"/>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және көрсетілетін қызметті алушыға құжаттар топтамасының қабылданған күні мен уақыты көрсетіле отырып, көрсетілетін қызметті берушінің кеңсесінде тіркелгені туралы белгі қойылған өтініштің көшірмесін (бұдан әрі – өтініш көшірмесі) береді (жиырма минуттан аспайды);</w:t>
      </w:r>
    </w:p>
    <w:bookmarkEnd w:id="17"/>
    <w:bookmarkStart w:name="z24" w:id="18"/>
    <w:p>
      <w:pPr>
        <w:spacing w:after="0"/>
        <w:ind w:left="0"/>
        <w:jc w:val="both"/>
      </w:pPr>
      <w:r>
        <w:rPr>
          <w:rFonts w:ascii="Times New Roman"/>
          <w:b w:val="false"/>
          <w:i w:val="false"/>
          <w:color w:val="000000"/>
          <w:sz w:val="28"/>
        </w:rPr>
        <w:t>
      І кезең – жыл сайын 1 сәуірге дейін білім беру ұйымдарының педагог қызметкерлері құжаттар топтамасын аудандық және қалалық білім бөлімдеріне тапсырады;</w:t>
      </w:r>
    </w:p>
    <w:bookmarkEnd w:id="18"/>
    <w:bookmarkStart w:name="z25" w:id="19"/>
    <w:p>
      <w:pPr>
        <w:spacing w:after="0"/>
        <w:ind w:left="0"/>
        <w:jc w:val="both"/>
      </w:pPr>
      <w:r>
        <w:rPr>
          <w:rFonts w:ascii="Times New Roman"/>
          <w:b w:val="false"/>
          <w:i w:val="false"/>
          <w:color w:val="000000"/>
          <w:sz w:val="28"/>
        </w:rPr>
        <w:t xml:space="preserve">
      ІІ кезең – 1 мамырға дейін аудандық және қалалық білім бөлімдерінің өкілдері алдыңғы кезеңде таңдап алынған құжаттарды облыстық білім басқармасына тапсырады; </w:t>
      </w:r>
    </w:p>
    <w:bookmarkEnd w:id="19"/>
    <w:bookmarkStart w:name="z26" w:id="20"/>
    <w:p>
      <w:pPr>
        <w:spacing w:after="0"/>
        <w:ind w:left="0"/>
        <w:jc w:val="both"/>
      </w:pPr>
      <w:r>
        <w:rPr>
          <w:rFonts w:ascii="Times New Roman"/>
          <w:b w:val="false"/>
          <w:i w:val="false"/>
          <w:color w:val="000000"/>
          <w:sz w:val="28"/>
        </w:rPr>
        <w:t>
      ІІІ кезең – 30 тамызға дейін облыстық білім басқармасы өкілі құжаттарды Қазақстан Республикасының білім және ғылым министрлігіне тапсырады.</w:t>
      </w:r>
    </w:p>
    <w:bookmarkEnd w:id="20"/>
    <w:bookmarkStart w:name="z27" w:id="21"/>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 (рәсімнің (іс-қимылдың) нәтижесі және оның басқа құрылымдық бөлімшеге берілу тәртібі көрсетіле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1"/>
    <w:bookmarkStart w:name="z28" w:id="2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2"/>
    <w:bookmarkStart w:name="z29" w:id="23"/>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3"/>
    <w:bookmarkStart w:name="z30" w:id="24"/>
    <w:p>
      <w:pPr>
        <w:spacing w:after="0"/>
        <w:ind w:left="0"/>
        <w:jc w:val="both"/>
      </w:pPr>
      <w:r>
        <w:rPr>
          <w:rFonts w:ascii="Times New Roman"/>
          <w:b w:val="false"/>
          <w:i w:val="false"/>
          <w:color w:val="000000"/>
          <w:sz w:val="28"/>
        </w:rPr>
        <w:t>
      1) көрсетілетін қызметті берушінің кеңсе қызметкері.</w:t>
      </w:r>
    </w:p>
    <w:bookmarkEnd w:id="24"/>
    <w:bookmarkStart w:name="z31" w:id="25"/>
    <w:p>
      <w:pPr>
        <w:spacing w:after="0"/>
        <w:ind w:left="0"/>
        <w:jc w:val="both"/>
      </w:pPr>
      <w:r>
        <w:rPr>
          <w:rFonts w:ascii="Times New Roman"/>
          <w:b w:val="false"/>
          <w:i w:val="false"/>
          <w:color w:val="000000"/>
          <w:sz w:val="28"/>
        </w:rPr>
        <w:t xml:space="preserve">
      8. Құрылымдық бөлімшелер (қызметкерлер) арасындағы әрбір рәсімнің (іс-қимылдың) ұзақтығы көрсетілген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5"/>
    <w:bookmarkStart w:name="z32" w:id="26"/>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p>
    <w:bookmarkEnd w:id="26"/>
    <w:bookmarkStart w:name="z33" w:id="27"/>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білім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"Үздік педагог" атағын беру конкурсына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қатысу үшін құжаттар қабылдау"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8" w:id="28"/>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 (рәсімнің (іс-қимылдың) нәтижесі және оның басқа құрылымдық бөлімшеге берілу тәртібі көрсетіле отырып)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7519"/>
        <w:gridCol w:w="3243"/>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w:t>
            </w:r>
          </w:p>
          <w:bookmarkEnd w:id="29"/>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2</w:t>
            </w:r>
          </w:p>
          <w:bookmarkEnd w:id="30"/>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кеңсе қызметкері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3</w:t>
            </w:r>
          </w:p>
          <w:bookmarkEnd w:id="31"/>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4</w:t>
            </w:r>
          </w:p>
          <w:bookmarkEnd w:id="32"/>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(іс-қимылды) орындауды бастау үшін негіз болатын мемлекеттік қызметті көрсету бойынша рәсімнің </w:t>
            </w:r>
            <w:r>
              <w:br/>
            </w:r>
            <w:r>
              <w:rPr>
                <w:rFonts w:ascii="Times New Roman"/>
                <w:b w:val="false"/>
                <w:i w:val="false"/>
                <w:color w:val="000000"/>
                <w:sz w:val="20"/>
              </w:rPr>
              <w:t>
(іс-қимылдың) нәтижесі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алушыға өтініш көшірмесін береді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5</w:t>
            </w:r>
          </w:p>
          <w:bookmarkEnd w:id="33"/>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"Үздік педагог" атағын беру конкурсына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қатысу үшін құжаттар қабылдау"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8" w:id="34"/>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bookmarkEnd w:id="34"/>
    <w:bookmarkStart w:name="z49" w:id="35"/>
    <w:p>
      <w:pPr>
        <w:spacing w:after="0"/>
        <w:ind w:left="0"/>
        <w:jc w:val="left"/>
      </w:pPr>
    </w:p>
    <w:bookmarkEnd w:id="35"/>
    <w:p>
      <w:pPr>
        <w:spacing w:after="0"/>
        <w:ind w:left="0"/>
        <w:jc w:val="both"/>
      </w:pPr>
      <w:r>
        <w:drawing>
          <wp:inline distT="0" distB="0" distL="0" distR="0">
            <wp:extent cx="73152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15200" cy="5600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"Үздік педагог" атағын беру конкурсына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қатысу үшін құжаттар қабылдау"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4" w:id="3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6"/>
    <w:bookmarkStart w:name="z55"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38"/>
    <w:p>
      <w:pPr>
        <w:spacing w:after="0"/>
        <w:ind w:left="0"/>
        <w:jc w:val="left"/>
      </w:pPr>
      <w:r>
        <w:rPr>
          <w:rFonts w:ascii="Times New Roman"/>
          <w:b/>
          <w:i w:val="false"/>
          <w:color w:val="000000"/>
        </w:rPr>
        <w:t xml:space="preserve"> Шартты белгілемелер:</w:t>
      </w:r>
    </w:p>
    <w:bookmarkEnd w:id="38"/>
    <w:bookmarkStart w:name="z57"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"11" қыркүйектегі</w:t>
            </w:r>
            <w:r>
              <w:br/>
            </w:r>
            <w:r>
              <w:rPr>
                <w:rFonts w:ascii="Times New Roman"/>
                <w:b w:val="false"/>
                <w:i w:val="false"/>
                <w:color w:val="000000"/>
                <w:sz w:val="20"/>
              </w:rPr>
              <w:t>№ 157 қаулысымен бекітілген</w:t>
            </w:r>
          </w:p>
        </w:tc>
      </w:tr>
    </w:tbl>
    <w:bookmarkStart w:name="z59" w:id="40"/>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w:t>
      </w:r>
    </w:p>
    <w:bookmarkEnd w:id="40"/>
    <w:bookmarkStart w:name="z60" w:id="41"/>
    <w:p>
      <w:pPr>
        <w:spacing w:after="0"/>
        <w:ind w:left="0"/>
        <w:jc w:val="left"/>
      </w:pPr>
      <w:r>
        <w:rPr>
          <w:rFonts w:ascii="Times New Roman"/>
          <w:b/>
          <w:i w:val="false"/>
          <w:color w:val="000000"/>
        </w:rPr>
        <w:t xml:space="preserve"> 1. Жалпы ережелер</w:t>
      </w:r>
    </w:p>
    <w:bookmarkEnd w:id="41"/>
    <w:bookmarkStart w:name="z61" w:id="42"/>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білім басқармасы" мемлекеттік мекемесі, аудандардың және облыстық маңызы бар қаланың білім бөлімдері (бұдан әрі – көрсетілетін қызметті беруші). </w:t>
      </w:r>
    </w:p>
    <w:bookmarkEnd w:id="42"/>
    <w:bookmarkStart w:name="z62" w:id="43"/>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 көрсетілетін қызметті берушінің кеңсесі арқылы жүзеге асырылады.</w:t>
      </w:r>
    </w:p>
    <w:bookmarkEnd w:id="43"/>
    <w:bookmarkStart w:name="z63" w:id="44"/>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44"/>
    <w:bookmarkStart w:name="z64" w:id="45"/>
    <w:p>
      <w:pPr>
        <w:spacing w:after="0"/>
        <w:ind w:left="0"/>
        <w:jc w:val="both"/>
      </w:pPr>
      <w:r>
        <w:rPr>
          <w:rFonts w:ascii="Times New Roman"/>
          <w:b w:val="false"/>
          <w:i w:val="false"/>
          <w:color w:val="000000"/>
          <w:sz w:val="28"/>
        </w:rPr>
        <w:t xml:space="preserve">
      3. Мемлекеттік көрсетілетін қызмет нәтижесі – мемлекеттік орта білім беру мекемесінің басшысы лауазымына орналасу конкурсына қатысушының бос лауазымының біліктілік талаптарына сәйкестігі туралы конкурстық комиссияның шешімі болып табылады. </w:t>
      </w:r>
    </w:p>
    <w:bookmarkEnd w:id="45"/>
    <w:bookmarkStart w:name="z65" w:id="46"/>
    <w:p>
      <w:pPr>
        <w:spacing w:after="0"/>
        <w:ind w:left="0"/>
        <w:jc w:val="both"/>
      </w:pPr>
      <w:r>
        <w:rPr>
          <w:rFonts w:ascii="Times New Roman"/>
          <w:b w:val="false"/>
          <w:i w:val="false"/>
          <w:color w:val="000000"/>
          <w:sz w:val="28"/>
        </w:rPr>
        <w:t>
      4. Мемлекеттік көрсетілетін қызмет нәтижесін ұсыну нысаны: қағаз түрінде.</w:t>
      </w:r>
    </w:p>
    <w:bookmarkEnd w:id="46"/>
    <w:bookmarkStart w:name="z66" w:id="4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47"/>
    <w:bookmarkStart w:name="z67" w:id="48"/>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көрсетілетін қызметті берушіге еркін нысанда өтініш ұсынуы.</w:t>
      </w:r>
    </w:p>
    <w:bookmarkEnd w:id="48"/>
    <w:bookmarkStart w:name="z68" w:id="49"/>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49"/>
    <w:bookmarkStart w:name="z69" w:id="50"/>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сәуірдегі № 173 бұйрығымен (нормативтік құқықтық актілерді мемлекеттік тіркеу Тізілімінде № 11058 болып тіркелген) бекітілген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50"/>
    <w:bookmarkStart w:name="z70" w:id="51"/>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өтініштің көшірмесін береді және құжаттарды көрсетілетін қызметті берушінің басшысына ұсынады (жиырма минуттан аспайды);</w:t>
      </w:r>
    </w:p>
    <w:bookmarkEnd w:id="51"/>
    <w:bookmarkStart w:name="z71" w:id="52"/>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орындаушысына жолдайды (жиырма минуттан аспайды);</w:t>
      </w:r>
    </w:p>
    <w:bookmarkEnd w:id="52"/>
    <w:bookmarkStart w:name="z72" w:id="53"/>
    <w:p>
      <w:pPr>
        <w:spacing w:after="0"/>
        <w:ind w:left="0"/>
        <w:jc w:val="both"/>
      </w:pPr>
      <w:r>
        <w:rPr>
          <w:rFonts w:ascii="Times New Roman"/>
          <w:b w:val="false"/>
          <w:i w:val="false"/>
          <w:color w:val="000000"/>
          <w:sz w:val="28"/>
        </w:rPr>
        <w:t>
      4) көрсетілетін қызметті берушінің орындаушысы құжаттарды қарайды, конкурсқа қатысушылардың біліктілік талаптарына сәйкестігіне бағалауды жүргізу үшін конкурстық комиссияны шақырады, конкурстық комиссиямен бірге көрсетілетін қызметті алушымен әңгімелесу өткізеді, конкурстық комиссияның шешімін дайындайды және көрсетілетін қызметті берушінің басшысына ұсынады (жиырма сегіз күнтізбелік күн ішінде);</w:t>
      </w:r>
    </w:p>
    <w:bookmarkEnd w:id="53"/>
    <w:bookmarkStart w:name="z73" w:id="54"/>
    <w:p>
      <w:pPr>
        <w:spacing w:after="0"/>
        <w:ind w:left="0"/>
        <w:jc w:val="both"/>
      </w:pPr>
      <w:r>
        <w:rPr>
          <w:rFonts w:ascii="Times New Roman"/>
          <w:b w:val="false"/>
          <w:i w:val="false"/>
          <w:color w:val="000000"/>
          <w:sz w:val="28"/>
        </w:rPr>
        <w:t>
      5) көрсетілетін қызметті берушінің басшысы конкурстық комиссия шешіміне қол қояды және көрсетілетін қызметті берушінің кеңсе қызметкеріне жолдайды (жиырма минуттан аспайды);</w:t>
      </w:r>
    </w:p>
    <w:bookmarkEnd w:id="54"/>
    <w:bookmarkStart w:name="z74" w:id="55"/>
    <w:p>
      <w:pPr>
        <w:spacing w:after="0"/>
        <w:ind w:left="0"/>
        <w:jc w:val="both"/>
      </w:pPr>
      <w:r>
        <w:rPr>
          <w:rFonts w:ascii="Times New Roman"/>
          <w:b w:val="false"/>
          <w:i w:val="false"/>
          <w:color w:val="000000"/>
          <w:sz w:val="28"/>
        </w:rPr>
        <w:t>
      6) көрсетілетін қызметті берушінің кеңсе қызметкері конкурстық комиссияның шешімін тіркейді және көрсетілетін қызметті алушыға конкурстық комиссия шешімінің көшірмесін береді (жиырма минуттан аспайды);</w:t>
      </w:r>
    </w:p>
    <w:bookmarkEnd w:id="55"/>
    <w:bookmarkStart w:name="z75" w:id="56"/>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 (рәсімнің (іс-қимылдың) нәтижесі және оның басқа құрылымдық бөлімшеге берілу тәртібі көрсетіле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56"/>
    <w:bookmarkStart w:name="z76" w:id="5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конкурстық комиссияның өзара іс-қимыл тәртібінің сипаттамасы</w:t>
      </w:r>
    </w:p>
    <w:bookmarkEnd w:id="57"/>
    <w:bookmarkStart w:name="z77" w:id="58"/>
    <w:p>
      <w:pPr>
        <w:spacing w:after="0"/>
        <w:ind w:left="0"/>
        <w:jc w:val="both"/>
      </w:pPr>
      <w:r>
        <w:rPr>
          <w:rFonts w:ascii="Times New Roman"/>
          <w:b w:val="false"/>
          <w:i w:val="false"/>
          <w:color w:val="000000"/>
          <w:sz w:val="28"/>
        </w:rPr>
        <w:t>
      7. Мемлекеттік көрсетілетін қызмет көрсету процесіне қатысатын көрсетілетін қызметті берушінің құрылымдық бөлімшелері (қызметкерлері) мен конкурстық комиссияның тізбесі:</w:t>
      </w:r>
    </w:p>
    <w:bookmarkEnd w:id="58"/>
    <w:bookmarkStart w:name="z78" w:id="59"/>
    <w:p>
      <w:pPr>
        <w:spacing w:after="0"/>
        <w:ind w:left="0"/>
        <w:jc w:val="both"/>
      </w:pPr>
      <w:r>
        <w:rPr>
          <w:rFonts w:ascii="Times New Roman"/>
          <w:b w:val="false"/>
          <w:i w:val="false"/>
          <w:color w:val="000000"/>
          <w:sz w:val="28"/>
        </w:rPr>
        <w:t>
      1) көрсетілетін қызметті берушінің кеңсе қызметкері;</w:t>
      </w:r>
    </w:p>
    <w:bookmarkEnd w:id="59"/>
    <w:bookmarkStart w:name="z79" w:id="60"/>
    <w:p>
      <w:pPr>
        <w:spacing w:after="0"/>
        <w:ind w:left="0"/>
        <w:jc w:val="both"/>
      </w:pPr>
      <w:r>
        <w:rPr>
          <w:rFonts w:ascii="Times New Roman"/>
          <w:b w:val="false"/>
          <w:i w:val="false"/>
          <w:color w:val="000000"/>
          <w:sz w:val="28"/>
        </w:rPr>
        <w:t>
      2) көрсетілетін қызметті берушінің басшысы;</w:t>
      </w:r>
    </w:p>
    <w:bookmarkEnd w:id="60"/>
    <w:bookmarkStart w:name="z80" w:id="61"/>
    <w:p>
      <w:pPr>
        <w:spacing w:after="0"/>
        <w:ind w:left="0"/>
        <w:jc w:val="both"/>
      </w:pPr>
      <w:r>
        <w:rPr>
          <w:rFonts w:ascii="Times New Roman"/>
          <w:b w:val="false"/>
          <w:i w:val="false"/>
          <w:color w:val="000000"/>
          <w:sz w:val="28"/>
        </w:rPr>
        <w:t>
      3) көрсетілетін қызметті берушінің орындаушысы;</w:t>
      </w:r>
    </w:p>
    <w:bookmarkEnd w:id="61"/>
    <w:bookmarkStart w:name="z81" w:id="62"/>
    <w:p>
      <w:pPr>
        <w:spacing w:after="0"/>
        <w:ind w:left="0"/>
        <w:jc w:val="both"/>
      </w:pPr>
      <w:r>
        <w:rPr>
          <w:rFonts w:ascii="Times New Roman"/>
          <w:b w:val="false"/>
          <w:i w:val="false"/>
          <w:color w:val="000000"/>
          <w:sz w:val="28"/>
        </w:rPr>
        <w:t>
      4) конкурстық комиссия.</w:t>
      </w:r>
    </w:p>
    <w:bookmarkEnd w:id="62"/>
    <w:bookmarkStart w:name="z82" w:id="63"/>
    <w:p>
      <w:pPr>
        <w:spacing w:after="0"/>
        <w:ind w:left="0"/>
        <w:jc w:val="both"/>
      </w:pPr>
      <w:r>
        <w:rPr>
          <w:rFonts w:ascii="Times New Roman"/>
          <w:b w:val="false"/>
          <w:i w:val="false"/>
          <w:color w:val="000000"/>
          <w:sz w:val="28"/>
        </w:rPr>
        <w:t xml:space="preserve">
      8. Құрылымдық бөлімшелер (қызметкерлер) арасындағы әрбір рәсімнің (іс-қимылдың) ұзақтығы көрсетілген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3"/>
    <w:bookmarkStart w:name="z83" w:id="64"/>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p>
    <w:bookmarkEnd w:id="64"/>
    <w:bookmarkStart w:name="z84" w:id="65"/>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білім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мекемелерінің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басшылары лауазымдарына орналасу конкурсына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қатысу үшін құжаттар қабылдау"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90" w:id="66"/>
    <w:p>
      <w:pPr>
        <w:spacing w:after="0"/>
        <w:ind w:left="0"/>
        <w:jc w:val="left"/>
      </w:pPr>
      <w:r>
        <w:rPr>
          <w:rFonts w:ascii="Times New Roman"/>
          <w:b/>
          <w:i w:val="false"/>
          <w:color w:val="000000"/>
        </w:rPr>
        <w:t xml:space="preserve"> Келесі рәсімді (іс–қимылды) орындауды бастау бастау үшін негіз болатын мемлекеттік қызметті көрсету бойынша рәсім (іс-қимыл) нәтижесі (рәсімнің (іс-қимылдың) нәтижесі және оның басқа құрылымдық бөлімшеге берілу тәртібі көрсетіле отырып)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517"/>
        <w:gridCol w:w="1550"/>
        <w:gridCol w:w="1225"/>
        <w:gridCol w:w="3812"/>
        <w:gridCol w:w="1225"/>
        <w:gridCol w:w="1390"/>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1</w:t>
            </w:r>
          </w:p>
          <w:bookmarkEnd w:id="67"/>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w:t>
            </w:r>
            <w:r>
              <w:br/>
            </w:r>
            <w:r>
              <w:rPr>
                <w:rFonts w:ascii="Times New Roman"/>
                <w:b w:val="false"/>
                <w:i w:val="false"/>
                <w:color w:val="000000"/>
                <w:sz w:val="20"/>
              </w:rPr>
              <w:t>
(іс-қимылдың) нөмірі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2</w:t>
            </w:r>
          </w:p>
          <w:bookmarkEnd w:id="68"/>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3</w:t>
            </w:r>
          </w:p>
          <w:bookmarkEnd w:id="69"/>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w:t>
            </w:r>
            <w:r>
              <w:br/>
            </w:r>
            <w:r>
              <w:rPr>
                <w:rFonts w:ascii="Times New Roman"/>
                <w:b w:val="false"/>
                <w:i w:val="false"/>
                <w:color w:val="000000"/>
                <w:sz w:val="20"/>
              </w:rPr>
              <w:t>
(іс-қимылдың) атауы және олардың сипаттамасы</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көрсетілетін қызметті алушыға өтініш көшірмесін береді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қарайды, конкурсқа қатысушылардың біліктілік талаптарына сәйкестігіне бағалауды жүргізу үшін конкурстық комиссияны шақырады, конкурстық комиссиямен бірге көрсетілетін қызметті алушымен әңгімелесу өткізеді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шешіміне қол қояды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шешімін тіркейді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4</w:t>
            </w:r>
          </w:p>
          <w:bookmarkEnd w:id="70"/>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w:t>
            </w:r>
            <w:r>
              <w:br/>
            </w:r>
            <w:r>
              <w:rPr>
                <w:rFonts w:ascii="Times New Roman"/>
                <w:b w:val="false"/>
                <w:i w:val="false"/>
                <w:color w:val="000000"/>
                <w:sz w:val="20"/>
              </w:rPr>
              <w:t>
(іс-қимылды) орындауды бастау үшін негіз болатын мемлекеттік қызметті көрсету бойынша рәсім</w:t>
            </w:r>
            <w:r>
              <w:br/>
            </w:r>
            <w:r>
              <w:rPr>
                <w:rFonts w:ascii="Times New Roman"/>
                <w:b w:val="false"/>
                <w:i w:val="false"/>
                <w:color w:val="000000"/>
                <w:sz w:val="20"/>
              </w:rPr>
              <w:t>
(іс-қимыл) нәтижесі</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көрсетілетін қызметті берушінің </w:t>
            </w:r>
            <w:r>
              <w:br/>
            </w:r>
            <w:r>
              <w:rPr>
                <w:rFonts w:ascii="Times New Roman"/>
                <w:b w:val="false"/>
                <w:i w:val="false"/>
                <w:color w:val="000000"/>
                <w:sz w:val="20"/>
              </w:rPr>
              <w:t>
 басшысына ұсынады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көрсетілетін қызметті берушінің </w:t>
            </w:r>
            <w:r>
              <w:br/>
            </w:r>
            <w:r>
              <w:rPr>
                <w:rFonts w:ascii="Times New Roman"/>
                <w:b w:val="false"/>
                <w:i w:val="false"/>
                <w:color w:val="000000"/>
                <w:sz w:val="20"/>
              </w:rPr>
              <w:t>
орындаушысына жолдайды</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шешімін дайындайды және көрсетілетін қызметті берушінің басшысына ұсынады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шешімін көрсетілетін қызметті берушінің </w:t>
            </w:r>
            <w:r>
              <w:br/>
            </w:r>
            <w:r>
              <w:rPr>
                <w:rFonts w:ascii="Times New Roman"/>
                <w:b w:val="false"/>
                <w:i w:val="false"/>
                <w:color w:val="000000"/>
                <w:sz w:val="20"/>
              </w:rPr>
              <w:t>
кеңсе қызметкеріне жолдайды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шешімінің көшірмесін көрсетілетін қызметті алушыға береді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5</w:t>
            </w:r>
          </w:p>
          <w:bookmarkEnd w:id="71"/>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мерзiмi</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күнтізбелік күн ішінде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мекемелерінің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басшылары лауазымдарына орналасу конкурсына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қатысу үшін құжаттар қабылдау"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01" w:id="72"/>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 </w:t>
      </w:r>
    </w:p>
    <w:bookmarkEnd w:id="72"/>
    <w:bookmarkStart w:name="z102"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орта білім беру мекемелерінің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басшылары лауазымдарына орналасу конкурсына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қатысу үшін құжаттар қабылдау"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bl>
    <w:bookmarkStart w:name="z108" w:id="7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74"/>
    <w:bookmarkStart w:name="z109"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76"/>
    <w:p>
      <w:pPr>
        <w:spacing w:after="0"/>
        <w:ind w:left="0"/>
        <w:jc w:val="left"/>
      </w:pPr>
      <w:r>
        <w:rPr>
          <w:rFonts w:ascii="Times New Roman"/>
          <w:b/>
          <w:i w:val="false"/>
          <w:color w:val="000000"/>
        </w:rPr>
        <w:t xml:space="preserve"> Шартты белгілемелер:</w:t>
      </w:r>
    </w:p>
    <w:bookmarkEnd w:id="76"/>
    <w:bookmarkStart w:name="z111"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