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c3ce" w14:textId="e3ac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бойынша жер үсті көздерінің су ресурстарын пайдаланғаны үшін төлемақы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2015 жылғы 16 қыркүйектегі № 300 шешімі. Қызылорда облысының Әділет департаментінде 2015 жылғы 22 қазанда № 5192 болып тіркелді. Күші жойылды - Қызылорда облыстық мәслихатының 2019 жылғы 16 қазандағы № 359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облыстық мәслихатының 16.10.2019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Су кодексі" Қазақстан Республикасының 2003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бойынша жер үсті көздеріндегі су ресурстарын пайдаланғаны үшін төлемақы мөлшерлемелері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мәслихатының кейбір шешімдерінің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300 шешiмiне 1-қосымша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 жер үсті көздеріндегі су ресурстарын пайдаланғаны үшін төлемақы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3480"/>
        <w:gridCol w:w="4167"/>
        <w:gridCol w:w="3472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өзені және Арал теңізі бассейнінде арнаулы су пайдаланудың түрі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пайдалану және коммуналдық қызметтер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теңге/1000 текше метр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 энергетикасын қосқанда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теңге/1000текше метр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алатын тоғандық шаруашылықтар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теңге/тонна шақырым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300 шешiмiне 2-қосымша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облыстық мәслихатының күші жойылды деп танылған шешімдерінің тізбесі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"Жер үсті көздерінің су ресурстарын пайдаланғаны үшін төлемақы ставкаларын бекіту туралы" Қызылорда облыстық мәслихатының 2006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актілердің мемлекеттік тіркеу Тізілімінде 4158 нөмірімен тіркелген, облыстық "Сыр бойы" газетінде 2006 жылғы 21 шілдеде жарияланған.);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үсті көздерінің су ресурстарын пайдаланғаны үшін төлемақы ставкаларын бекіту туралы" Қызылорда облыстық мәслихатының 2006 жылғы 30 маусымдағы № 299 шешіміне өзгеріс енгізу туралы" Қызылорда облыстық мәслихатының 2006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актілердің мемлекеттік тіркеу Тізілімінде 4170 нөмірімен тіркелген, облыстық "Сыр бойы" газетінде 2007 жылғы 20 қаңтарда жарияланған.);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үсті көздерінің су ресурстарын пайдаланғаны үшін төлемақы ставкаларын бекіту туралы" Қызылорда облыстық мәслихатының 2006 жылғы 30 маусымдағы № 299 шешіміне өзгеріс енгізу туралы" Қызылорда облыстық мәслихатының 2007 жылғы 23 сәуірдегі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актілердің мемлекеттік тіркеу Тізілімінде 4188 нөмірімен тіркелген, облыстық "Сыр бойы" газетінде 2007 жылғы 15 мамырда жарияланған.).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