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7bcec" w14:textId="6f7bc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 жылға арналған асыл тұқымды мал шаруашылығын дамытуды, мал шаруашылығың өнімділігін және өнім сапасын арттыруды субсидиялау туралы" Қызылорда облысы әкімдігінің 2015 жылғы 5 наурыздағы № 864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2015 жылғы 26 қазандағы № 205 қаулысы. Қызылорда облысының Әділет департаментінде 2015 жылғы 03 қарашада № 5205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министрлігінің 2015 жылғы 19 қазандағы №05/1-4/6850-1 санды хатына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 жылға арналған асыл тұқымды мал шаруашылығын дамытуды, мал шаруашылығының өнімділігін және өнім сапасын арттыруды субсидиялау туралы" Қызылорда облысы әкімдігінің 2015 жылғы 5 наурыздағы </w:t>
      </w:r>
      <w:r>
        <w:rPr>
          <w:rFonts w:ascii="Times New Roman"/>
          <w:b w:val="false"/>
          <w:i w:val="false"/>
          <w:color w:val="000000"/>
          <w:sz w:val="28"/>
        </w:rPr>
        <w:t>№ 864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4934 нөмірімен тіркелген, 2015 жылғы 11 сәуірде "Сыр бойы" және "Кызылординские вести" газеттерінде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Қызылорда облысы әкімінің орынбасары С.С. Қожаниязовқа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Осы қаулы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"26" қазандағы № 205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5 наурыздағы № 864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Өлшемдер мен талаптар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48"/>
        <w:gridCol w:w="10"/>
        <w:gridCol w:w="9895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  <w:bookmarkEnd w:id="2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Өлшемдер мен талаптар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шаруашылықтардағы ірі қара малдың аналығын қолдан ұрықтандыру шығынын 100 пайызға дейін өтеу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</w:p>
          <w:bookmarkEnd w:id="4"/>
        </w:tc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 немесе ұзақ мерзімді (бес жылдан кем емес) жалға алу немесе лизинг құқығында материалдық-техникалық базаға иелік етуі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штатында тиісті мамандықтар бойынша қызметкерлерінің болуы міндетті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Ірі, шырынды, құрама жем-шөп пен жем-шөп қоспаларын дайындау және сатып алу бойынша шығындарды арзандату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бағытындағы мүйізді ірі қара малы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1 қаңтарға меншігіндегі сиырлар мен қашарлардың аналығы (2 жастан ересек) 50 бастан кем емес;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ірi қара малды күтiп-бағуға арналған қоралар, науалар, сумен жабдықтау, жем-шөп дайындау техникасы, мал үшін жiктегiш және таразы құрылғысының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малдың бірдейлендіру нөмірінің болуы және мал басын ауыл шаруашылығы малдарын сәйкестендіру және ақпараттық-сараптама жүйе базасында тіркеу;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ветеринариялық, ветеринариялық-санитариялық iс-шараларды ұйымдастыру және жүзеге асыру және зоотехникалық есепті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сүт бағытындағы мүйізді ірі қара малының аналығы,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1-деңгей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1 қаңтарға меншігіндегі сиырлар мен қашарлардың (2 жастан ересек) аналығы 400 бастан, орташа жылдық сауын сиыр 350 бастан, бір сиырдан орташа сауылым 4500 килограмнан кем емес;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малдың бірдейлендіру нөмірінің болуы және мал басын ауыл шаруашылығы малдарын сәйкестендіру және ақпараттық-сараптама жүйе базасында тіркеу;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ветеринариялық, ветеринариялық-санитариялық iс-шараларды ұйымдастыру және жүзеге асыру және зоотехникалық есепті жүргізу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бағытындағы мүйізді ірі қара малының қашары,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1-деңгей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1 қаңтарға меншігіндегі сиырлар мен қашарлардың (2 жастан ересек) аналығы 400 бастан кем емес;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малдың бірдейлендіру нөмірінің болуы және мал басын ауыл шаруашылығы малдарын сәйкестендіру және ақпараттық-сараптама жүйе базасында тіркеу;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ветеринариялық, ветеринариялық-санитариялық iс-шараларды ұйымдастыру және жүзеге асыру және зоотехникалық есепті жүргізу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бағытындағы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мүйізді ірі қара малы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1 қаңтарға меншігіндегі сиырлар мен қашарлардың (2 жастан ересек) аналығы 50-ден 400 басқа дейін, бір сиырдан орташа жылдық сауылым 2500 килограмнан кем емес;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малдың бірдейлендіру нөмірінің болуы және мал басын ауыл шаруашылығы малдарын сәйкестендіру және ақпараттық-сараптама жүйе базасында тіркеу;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ветеринариялық, ветеринариялық-санитариялық iс-шараларды ұйымдастыру және жүзеге асыру және зоотехникалық есепті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1 қаңтарға меншігіндегі қойдың аналық мал басы 300-ден кем емес;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қойды күтiп-бағуға арналған үй-жайлардың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малдың бірдейлендіру нөмірінің болуы және мал басын ауыл шаруашылығы малдарын сәйкестендіру және ақпараттық-сараптама жүйе базасында тіркеу;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ветеринариялық, ветеринариялық-санитариялық iс-шараларды ұйымдастыру және жүзеге асыру және зоотехникалық есепті жүргізу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жылғы 1 қаңтарға меншігіндегі жылқының аналығы 75 бастан кем емес;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малдың бірдейлендіру нөмірінің болуы және мал басын ауыл шаруашылығы малдарын сәйкестендіру базасында тіркеу;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ветеринариялық, ветеринариялық-санитариялық iс-шараларды ұйымдастыру және жүзеге асыру және зоотехникалық есепті жүргізу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түйелер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жылғы 1 қаңтарға меншігіндегі түйенің аналығы 75 бастан кем емес;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малдың бірдейлендіру нөмірінің болуы және мал басын ауыл шаруашылығы малдарын сәйкестендіру базасында тіркеу;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ветеринариялық, ветеринариялық-санитариялық iс-шараларды ұйымдастыру және жүзеге асыру және зоотехникалық есепті жүргізу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"26" қазандағы № 205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5 наурыздағы № 864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</w:tbl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 және мал шаруашылығы өнiмiнiң өнiмдiлiгi мен сапасын арттыруды субсидиялау бағыттары бойынша субсидиялар көлемдері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2221"/>
        <w:gridCol w:w="1963"/>
        <w:gridCol w:w="2188"/>
        <w:gridCol w:w="2029"/>
        <w:gridCol w:w="2512"/>
      </w:tblGrid>
      <w:tr>
        <w:trPr>
          <w:trHeight w:val="30" w:hRule="atLeast"/>
        </w:trPr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 атауы</w:t>
            </w:r>
          </w:p>
          <w:bookmarkEnd w:id="8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Субсидиялау бағыттары </w:t>
            </w:r>
          </w:p>
        </w:tc>
        <w:tc>
          <w:tcPr>
            <w:tcW w:w="2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нормативі,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қолдау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бағытындағы асыл тұқымды ірі қара малдың аналық мал басына селекциялық және асылдандыру жұмысын жүргізу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бағытындағы асыл тұқымды ірі қара малдың аналық мал басына селекциялық және асылдандыру жұмысын жүргізу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түрлендірумен қамтылған ірі қара малдың аналық мал басына селекциялық және асылдандыру жұмысын жүргізу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Импортталған ет бағытындағы селекциялық ірі қара мал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ет бағытындағы асыл тұқымды ірі қара мал сатып алу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сүт бағытындағы асыл тұқымды ірі қара мал сатып алу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түрлендірумен қамтылған қойлардың аналық мал басына селекциялық және асылдандыру жұмысын жүргізу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тоқтылар мен тұсақтарды сатып алу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жылқы сатып алу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түйе сатып алу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шаруашылықтардың мал басынан қалыптастырылған, жалпы табында өсімін молайту үшін пайдаланылатын етті, сүтті және қос бағыттағы асыл тұқымды тұқымдық бұқаларды күтіп-бағу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ірі қара малдың аналық мал басын қолдан ұрықтандыру жөніндегі шығындарды 100 пайызға дейін өтеуге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985450</w:t>
            </w:r>
          </w:p>
        </w:tc>
      </w:tr>
      <w:tr>
        <w:trPr>
          <w:trHeight w:val="30" w:hRule="atLeast"/>
        </w:trPr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өнімінің өнімділігі мен сапасын арттыруды субсидиялау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еті өндірісінің құнын арзандату, 3-деңгей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1297,6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еті өндірісінің құнын арзандату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1-деңгей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2-деңгей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 өндірісінің құнын арзандату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еті өндірісінің құнын арзандату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өндірісінің құнын арзандату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1-деңгей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3-деңгей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1-деңгейлі сүт өндірісінің құнын арзандату, субсидиялау нормативін 50%-ға дейін көбейту есебімен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3-деңгейлі сүт өндірісінің құнын арзандату, субсидиялау нормативін 50%-ға дейін көбейту есебімен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Қымыз өндірісінің құнын арзандату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Шұбат өндірісінің құнын арзандату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Ірі, шырынды, құрама жем-шөп пен жем-шөп қоспаларын дайындау және сатып алу бойынша шығындарды арзандату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бағытындағы мүйізді ірі қара малы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Сүт бағытындағы мүйізді ірі қара малының аналығы, 1-деңгей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330786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Сүт бағытындағы мүйізді ірі қара малының қашары, 1-деңгей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251692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бағытындағы мүйізді ірі қара малы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2308,6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49938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Түйелер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  <w:bookmarkEnd w:id="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1302092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