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b8a7" w14:textId="bdfb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бюджеттік инвестициялық және концессиялық жобалардың кейбір мәселелері туралы" Қызылорда облысы әкімдігінің 2015 жылғы 13 мамырдағы № 12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2015 жылғы 27 қазандағы № 207 қаулысы. Қызылорда облысының Әділет департаментінде 2015 жылғы 18 қарашада № 5224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бюджеттік инвестициялық және концессиялық жобалардың кейбір мәселелері туралы" Қызылорда облысы әкімдігінің 2015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4995 тіркелген, облыстық "Сыр бойы" және "Кызылординские вести" газеттерінде 2015 жылдың 28 мамырында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Бюджеттік инвестициялық жобалардың техникалық-экономикалық негіздемелерін және концессиялық жобалардың конкурстық құжаттамасын әзірлеуді немесе түзетуді, сондай-ақ оған қажетті сараптамаларды жүргізуді, концессиялық жобаларды консультациялық қолдауды қаржыландыру "Қызылорда облысының экономика және бюджеттік жоспарлау басқармасы" мемлекеттік мекемесінің 2015 жылға арналған 003 "Жергілікті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бөлінетін бюджеттік бағдарламасының қаражаты есебінен жүзеге асырылатын бюджеттік инвестициялық және концессиялық жобалардың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Н.Н. Годуноваға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қаулысымен бекітілген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жобалардың техникалық-экономикалық негіздемелерін және концессиялық жобалардың конкурстық құжаттамасын әзірлеуді немесе түзетуді, сондай-ақ оған қажетті сараптамаларды жүргізуді, концессиялық жобаларды консультациялық қолдауды қаржыландыру "Қызылорда облысының экономика және бюджеттік жоспарлау басқармасы" мемлекеттік мекемесінің 2015 жылға арналған 003 "Жергілікті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сүйемелдеу" бөлінетін бюджеттік бағдарламасының қаражаты есебінен жүзеге асырылатын бюджеттік инвестициялық және концессиялық жобалардың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542"/>
        <w:gridCol w:w="1949"/>
        <w:gridCol w:w="1966"/>
        <w:gridCol w:w="1631"/>
        <w:gridCol w:w="1720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инвестициялық жобалардың техникалық-экономикалық негіздемелерін әзірлеуді немесе түзетуді қаржыландыру,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сараптамалар жүргізу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жобалардың техникалық-экономикалық негiздемелерін әзірлеуді немесе түзетуді қаржыландыру,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сараптамалар жүргізу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жобалардың конкурстық құжаттамаларын әзірлеуді немесе түзетуді қаржыландыру,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сараптамалар жүргізу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 консультациялық сүйемелдеуді қаржыландыру көлемі,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энергетика және тұрғын үй-коммуналдық шаруашылық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қаласының көпқабатты тұрғын үйлердің инженерлік жүйелерін қайта жаңғырту. Ыстық сумен қамтудың ашық жүйесі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Сырдария өзенінің сол жақ жағалауындағы газ тарату желілерінің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қаласы Сырдария өзенінің сол жақ жағалауын жылумен жабдықтау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Сырдария өзенінің сол жақ жағалауын электрмен қамту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жолаушылар көлігі және автомобиль жолдары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бекетінен 8 шақырым қашықтықтағы Қызылорда қаласы Титов қыстағындағы индустриялық аймақтық темір жол түйығының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СПМК-70 ауданындағы 200 орындық жатақханасы бар 600 орынға арналған кәсіптік-техникалық лицей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 беру жүйесін жетілдіру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500 келушіге арналған емхана құрылысы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