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f10d" w14:textId="f0af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Қызылорда облыстық мәслихатының 2014 жылғы 12 желтоқсандағы № 236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2015 жылғы 23 қарашадағы № 313 шешімі. Қызылорда облысының Әділет департаментінде 2015 жылғы 25 қарашада № 5233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кодексінің 104-бабының </w:t>
      </w:r>
      <w:r>
        <w:rPr>
          <w:rFonts w:ascii="Times New Roman"/>
          <w:b w:val="false"/>
          <w:i w:val="false"/>
          <w:color w:val="000000"/>
          <w:sz w:val="28"/>
        </w:rPr>
        <w:t>5-тармағына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Қызылорда облыстық мәслихатының 2014 жылғы 12 желтоқсандағы 33-сессиясының </w:t>
      </w:r>
      <w:r>
        <w:rPr>
          <w:rFonts w:ascii="Times New Roman"/>
          <w:b w:val="false"/>
          <w:i w:val="false"/>
          <w:color w:val="000000"/>
          <w:sz w:val="28"/>
        </w:rPr>
        <w:t>№ 236</w:t>
      </w:r>
      <w:r>
        <w:rPr>
          <w:rFonts w:ascii="Times New Roman"/>
          <w:b w:val="false"/>
          <w:i w:val="false"/>
          <w:color w:val="000000"/>
          <w:sz w:val="28"/>
        </w:rPr>
        <w:t xml:space="preserve"> шешіміне (нормативтік құқықтық актілерді мемлекеттік тіркеу Тізілімінде 4823 нөмірімен тіркелген, облыстық "Сыр бойы" газетінің 2014 жылғы 27 желтоқсандағы № 193, облыстық "Кызылординские вести" газетінің 2014 жылғы 27 желтоқсандағы № 193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138 708 002,8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3 292 231,3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2 149 086,9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9 171,0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133 257 513,6 мың теңге;</w:t>
      </w:r>
      <w:r>
        <w:br/>
      </w:r>
      <w:r>
        <w:rPr>
          <w:rFonts w:ascii="Times New Roman"/>
          <w:b w:val="false"/>
          <w:i w:val="false"/>
          <w:color w:val="000000"/>
          <w:sz w:val="28"/>
        </w:rPr>
        <w:t>
      </w:t>
      </w:r>
      <w:r>
        <w:rPr>
          <w:rFonts w:ascii="Times New Roman"/>
          <w:b w:val="false"/>
          <w:i w:val="false"/>
          <w:color w:val="000000"/>
          <w:sz w:val="28"/>
        </w:rPr>
        <w:t>2) шығындар – 138 973 578,7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4 301 624,5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5 597 343,0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1 295 718,5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1 441 090,0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1 441 090,0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w:t>
      </w:r>
      <w:r>
        <w:br/>
      </w:r>
      <w:r>
        <w:rPr>
          <w:rFonts w:ascii="Times New Roman"/>
          <w:b w:val="false"/>
          <w:i w:val="false"/>
          <w:color w:val="000000"/>
          <w:sz w:val="28"/>
        </w:rPr>
        <w:t>
      </w:t>
      </w:r>
      <w:r>
        <w:rPr>
          <w:rFonts w:ascii="Times New Roman"/>
          <w:b w:val="false"/>
          <w:i w:val="false"/>
          <w:color w:val="000000"/>
          <w:sz w:val="28"/>
        </w:rPr>
        <w:t>5) бюджет тапшылығы (профициті) – -6 008 290,4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6 008 290,4 мың теңге.";</w:t>
      </w:r>
      <w:r>
        <w:br/>
      </w:r>
      <w:r>
        <w:rPr>
          <w:rFonts w:ascii="Times New Roman"/>
          <w:b w:val="false"/>
          <w:i w:val="false"/>
          <w:color w:val="000000"/>
          <w:sz w:val="28"/>
        </w:rPr>
        <w:t>
      </w:t>
      </w:r>
      <w:r>
        <w:rPr>
          <w:rFonts w:ascii="Times New Roman"/>
          <w:b w:val="false"/>
          <w:i w:val="false"/>
          <w:color w:val="000000"/>
          <w:sz w:val="28"/>
        </w:rPr>
        <w:t>жаңа мазмұндағы 7-3 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"7-3. Шиелі ауданы әкімі "Қазатомөнеркәсіп" Ұлттық Атом Компаниясы" акционерлік қоғамынан берілген әлеуметтік нысандардың ұстау шығындарына қаралған нысаналы трансферттерді ескерсін.";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 және ресми жариялауға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41-сессиясының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уақытша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 Әжібеков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"23" қарашадағы 41 сессиясының 313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2014 жылғы "12" желтоқсандағы 33 сессиясының № 236 шешіміне</w:t>
            </w:r>
            <w:r>
              <w:br/>
            </w:r>
            <w:r>
              <w:rPr>
                <w:rFonts w:ascii="Times New Roman"/>
                <w:b w:val="false"/>
                <w:i w:val="false"/>
                <w:color w:val="000000"/>
                <w:sz w:val="20"/>
              </w:rPr>
              <w:t>1-қосымша</w:t>
            </w:r>
          </w:p>
        </w:tc>
      </w:tr>
    </w:tbl>
    <w:bookmarkStart w:name="z33"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04"/>
        <w:gridCol w:w="1004"/>
        <w:gridCol w:w="6064"/>
        <w:gridCol w:w="35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138 708 002,8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3 292 231,3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1 811 028,0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1 811 028,0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1 071 893,0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1 071 893,0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409 310,3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409 310,3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2 149 086,9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209 242,7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18 370,7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 банк шоттарына орналастырғаны үшін сыйақылар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176 462,0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632 340,5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632 340,5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1 305 411,5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1 305 411,5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133 257 513,6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2 726 782,6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2 726 782,6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130 530 731,0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130 530 731,0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Шығындар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138 973 578,7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2 632 290,0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40 316,0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1 453 017,0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1 213 581,0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62 973,0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99 193,0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469 063,0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375 380,0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112 966,0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109 131,0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115 676,0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115 676,0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159 102,0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159 102,0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Президентінің "Байқоңыр" кешеніндегі арнаулы өкілінің қызметін қамтамсыз ету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137 686,0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137 686,0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820 450,6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813 352,6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23 410,6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659 716,0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5 683 149,0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5 659 872,0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4 309 239,0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1 255 308,0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42 596,0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23 747 064,7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364 261,0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303 431,0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15 025 707,1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758 934,0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565 269,0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205 202,0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2 561 610,0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1 908 489,0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5 165 266,0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45 587,0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Байқоңыр қаласындағы қазақ тілінде білім беру ұйымдарының қызметін қамтамасыз етуге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982 151,0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1 255 454,1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1 674 315,0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1 420 363,0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6 681 484,6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6 681 484,6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30 154 120,5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27 282 977,7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369 788,0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118 299,0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153 765,0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15 353,0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5 186 481,7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987 165,0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786 925,0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25 463,0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22 324,0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429 225,0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174 120,0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854 557,0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700 359,0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178 611,0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15 008 786,0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305 806,0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972 852,0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2 871 142,8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2 861 084,8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3 290 048,1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3 000 861,0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87 522,0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223 941,0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229 936,0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472 845,0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466 943,0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154 687,0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184 856,0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30 691,0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615 098,0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182 637,0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139 549,0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13 347,2</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саласындағы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54 066,9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53 436,9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11 713 931,9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6 960 051,1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3 617 279,0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2 588 318,0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189 758,0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216 606,1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126 377,0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4 753 880,8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464 793,0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499 171,0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3 669 145,8</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6 594 698,0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1 085 306,0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228 351,0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636 364,0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16 333,0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9 465,0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77 907,0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1 671 342,0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65 425,0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152 787,0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434 072,0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444 148,0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123 742,0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170 410,0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149 775,0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130 983,0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2 418 740,0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167 800,0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1 805 808,0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332 597,0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14 189,0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1 405 121,0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420 034,7</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872 618,3</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1 224 123,9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1 224 123,9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27 145,9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978 146,0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218 832,0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11 295 904,0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35 464,0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1 235 299,0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68 694,0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30 689,0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553 019,0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395 782,0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158 675,0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21 753,0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7 585 786,0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108 408,0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454 930,0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474 778,0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106 644,0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2 658 248,0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14 161,0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Азық-түлік тауарларының өңірлік тұрақтандыру қорларын қалыптастыру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100 456,0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160 112,0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867 178,0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258 385,0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13 569,0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54 293,0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2 287 543,0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2 229 586,0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2 225 156,0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жердің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ветеринариялық бақылау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173 849,0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34 167,0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124 934,0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504 579,0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44 668,0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459 911,0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5 976,0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106 247,0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4 955 881,4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4 752 273,4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1 045 135,0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125 545,0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17 682,0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1 506 903,0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127 705,0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1 872 618,4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203 608,0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203 608,0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6 687 945,6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285 317,0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285 317,0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2 401 688,0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170 423,0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2 231 265,0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304 414,0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2 604 258,0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1 695 079,0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909 179,0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индустриялдық-инновациялық даму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97 290,0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277 788,6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277 788,6</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717 190,0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595 190,0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5 519,0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29 663 873,0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29 663 873,0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29 461 485,0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112 282,9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72 570,1</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17 535,0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4 301 624,5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5 597 343,0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421 251,0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421 251,0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421 251,0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4 108 785,0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3 039 727,0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1 069 058,0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1 067 307,0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1 295 718,5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1 295 718,5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1 293 473,0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1 293 473,0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1 441 090,0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1 441 090,0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486 054,0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486 054,0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мамандандырылған уәкілетті ұйымдардың жарғылық капиталдарын ұлғайтуға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353 606,0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132 448,0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955 036,0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595 036,0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595 036,0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260 000,0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(профициті)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-6 008 290,4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6 008 290,4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5 597 343,0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5 597 343,0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5 597 343,0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5 597 343,0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750 248,5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750 248,5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750 248,5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748 003,0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2 245,5</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1 161 195,9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