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7e06" w14:textId="e3b7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учаскелерінің жеке меншікте болуы мүмкін шекті (ең жоғары) мөлшері, суармалы жерлердегі ауыл шаруашылығы мақсатындағы жер учаскелерінің ең аз мөлшері туралы" Қызылорда облысы әкімдігінің 2003 жылғы 27 тамыздағы № 600 қаулысына және Қызылорда облыстық мәслихатының 2003 жылғы 27 тамыздағы № 226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2015 жылғы 10 желтоқсандағы № 260 қаулысы мен Қызылорда облыстық мәслихатының 2015 жылғы 10 желтоқсандағы № 336 шешімі. Қызылорда облысының Әділет департаментінде 2015 жылғы 28 желтоқсанда № 5273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"Жер учаскелерінің жеке меншікте болуы мүмкін шекті (ең жоғары) мөлшері, суармалы жерлердегі ауыл шаруашылығы мақсатындағы жер учаскелерінің ең аз мөлшері туралы" Қызылорда облысы әкімдігінің 2003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Қызылорда облыстық мәслихатының 2003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3465 нөмірімен тіркелген, 2003 жылғы 2 қыркүйектегі "Сыр бойы" мен "Кызылординские вести"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 мен шешімнің кіріспесі, 1, 2-тармақтары жаңа редакцияда жазылсын және мынадай мазмұндағы 3-тармақпен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"Қазақстан Республикасының Жер кодексі" Қазақстан Республикасының 2003 жылғы 20 маусымдағы Кодексінің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санамаланған, жеке меншікте болуы мүмкін жер учаскелерінің шекті (ең жоғары) мөлшері осы қаулы мен шешімнің 1-қосымшасына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Меншікке немесе жер пайдалануға берілетін суармалы жерлердегі ауыл шаруашылығы мақсатындағы жер учаскелерінің ең аз мөлшері осы қаулы мен шешімнің 2-қосымшасына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мен шешім алғашқы ресми жарияланған күнінен кейін күнтізбелік он күн өткен соң қолданысқа енгізіледі.";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 мен шешімнің 1 және 2-қосымшалары осы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мен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9"/>
        <w:gridCol w:w="4231"/>
      </w:tblGrid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Қ. Әжібеков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 " желтоқсан № 260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желтоқсан № 336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"27" тамыздағы № 600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"27" тамыздағы № 226 шешіміне 1-қосымша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Жер кодексі" Қазақстан Республикасының 2003 жылғы 20 маусымдағы Кодексінің 50 бабының 2-тармағында санамаланған, жеке меншікте болуы мүмкін жер учаскелерінің шекті (ең жоғары) мөлшері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(гектар)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893"/>
        <w:gridCol w:w="2893"/>
        <w:gridCol w:w="2208"/>
        <w:gridCol w:w="2209"/>
      </w:tblGrid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өзіндік қосалқы шаруашылық (үй маңындағы және егістік телімдерді қоса алғанда) жүргізу үшін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үшін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суарылмайтын жерде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суарылмалы жерде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  <w:bookmarkEnd w:id="4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  <w:bookmarkEnd w:id="5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  <w:bookmarkEnd w:id="6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  <w:bookmarkEnd w:id="7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  <w:bookmarkEnd w:id="8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  <w:bookmarkEnd w:id="9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  <w:bookmarkEnd w:id="10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  <w:bookmarkEnd w:id="11"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желтоқсан № 260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желтоқсан № 336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"27" тамыздағы №600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 "27" тамыздағы №226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Меншік немесе жер пайдалануға берілетін суармалы жерлердегі ауыл шаруашылығы мақсатындағы жер учаскелерінің ең аз мөлшері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(гектар)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5059"/>
        <w:gridCol w:w="3068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  <w:bookmarkEnd w:id="14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тұрғыда Әзірленген суармалы жерлерде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суармалы жерлерде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  <w:bookmarkEnd w:id="15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  <w:bookmarkEnd w:id="16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  <w:bookmarkEnd w:id="17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  <w:bookmarkEnd w:id="18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  <w:bookmarkEnd w:id="19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  <w:bookmarkEnd w:id="20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  <w:bookmarkEnd w:id="21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  <w:bookmarkEnd w:id="22"/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