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d799f" w14:textId="bad79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Қызылорда облысы әкімдігінің қаулылары мен Қызылорда облыстық мәслихатының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2015 жылғы 10 желтоқсандағы № 261 қаулысы мен Қызылорда облыстық мәслихатының 2015 жылғы 10 желтоқсандағы № 329 шешімі. Қызылорда облысының Әділет департаментінде 2015 жылғы 30 желтоқсанда № 5291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 бойынша кейбір Қызылорда облысы әкімдігінің қаулылары мен Қызылорда облыстық мәслихатының шешімдеріне өзгерістер енгізілсін.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мен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Қ. Әжібеков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Қ.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"Қазақстан Республикасы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экономика министрлігінің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Статистика комитеті Қызылорда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облысының статистика департаменті"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Республикалық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М. Ж. Баекеева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"10"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 10 "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261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 10 " желтоқсан №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Өзгерістер енгізілетін кейбір Қызылорда облысы әкімдігінің қаулылары мен Қызылорда облыстық мәслихаты шешімдерінің тізбесі</w:t>
      </w:r>
    </w:p>
    <w:bookmarkEnd w:id="3"/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"Облыс аумағындағы жекелеген елді мекендерді тарату туралы" Қызылорда облысы әкімдігінің 2007 жылғы 11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және Қызылорда облыстық мәслихатының 2007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4196 нөмірімен тіркелген, 2007 жылғы 28 желтоқсандағы "Сыр бойы" газетінде және 2008 жылғы 10 қаңтардағы "Кызылординские вести" газетінде жарияланған) мынадай өзгерістер енгізілсін: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"Қазақстан Республикасы Ұлттық экономика министрлігінің Статистика комитеті Қызылорда облысының статистика департаменті" Республикалық мемлекеттік мекемесіне осы қаулы мен шешімнен туындайтын шараларды қабылдау ұсынылсын.".</w:t>
      </w:r>
    </w:p>
    <w:bookmarkEnd w:id="5"/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"Қармақшы ауданының Т. Көмекбаев ауылдық округінің құрамында Шобанқазған ауылын құру туралы" Қызылорда облысы әкімдігінің 2008 жылғы 28 наурыздағы </w:t>
      </w:r>
      <w:r>
        <w:rPr>
          <w:rFonts w:ascii="Times New Roman"/>
          <w:b w:val="false"/>
          <w:i w:val="false"/>
          <w:color w:val="000000"/>
          <w:sz w:val="28"/>
        </w:rPr>
        <w:t>№ 459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және Қызылорда облыстық мәслихатының 2008 жылғы 28 наурыздағы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4201 нөмірімен тіркелген, 2008 жылғы 18 сәуірдегі "Сыр бойы" газетінде және 2008 жылғы 17 сәуірдегі "Кызылординские вести" газетінде жарияланған) мынадай өзгеріс енгізілсін: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"Қазақстан Республикасы Ұлттық экономика министрлігінің Статистика комитеті Қызылорда облысының статистика департаменті" Республикалық мемлекеттік мекемесіне осы қаулы мен шешімнен туындайтын шараларды қабылдау ұсынылсын.".</w:t>
      </w:r>
    </w:p>
    <w:bookmarkEnd w:id="7"/>
    <w:bookmarkStart w:name="z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"Бірқатар елді мекендерді ауылдық елді мекендерге жатқызу туралы" Қызылорда облысы әкімдігінің 2008 жылғы 27 маусымдағы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және Қызылорда облыстық мәслихатының 2008 жылғы 27 маусымдағы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4206 нөмірімен тіркелген, 2008 жылғы 13 тамыздағы "Сыр бойы" газетінде және 2008 жылғы 13 тамыздағы "Кызылординские вести" газетінде жарияланған) мынадай өзгеріс енгізілсін: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"Қазақстан Республикасы Ұлттық экономика министрлігінің Статистика комитеті Қызылорда облысының статистика департаменті" Республикалық мемлекеттік мекемесіне осы қаулы мен шешімнен туындайтын шараларды қабылдау ұсынылсын.".</w:t>
      </w:r>
    </w:p>
    <w:bookmarkEnd w:id="9"/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"Қызылорда қаласының көшелерін атау және қайта атау туралы" Қызылорда облысы әкімдігінің 2014 жылғы 24 қазандағы 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және Қызылорда облыстық мәслихатының 2014 жылғы 24 қазандағы 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нөмірімен 4801 тіркелген, 2014 жылғы 22 қарашадағы "Сыр бойы" және "Кызылординские вести" газеттерінде жарияланған) мынадай өзгеріс енгізілсін: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