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2647" w14:textId="fbb2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аудандар бойынша субсидиялар көлемдерін (егіс алқаптарының болжамды құрылымына қарай)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әкімдігінің 2015 жылғы 23 желтоқсандағы № 272 қаулысы. Қызылорда облысының Әділет департаментінде 2016 жылғы 25 қаңтарда № 5322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"Тұқым шаруашылығын дамытуды субсидиялау қағидаларын бекіту туралы" Қазақстан Республикасының Ауыл шаруашылығы министрінің 2014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4-2/664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аудандар бойынша субсидиялар көлемдері (егіс алқаптарының болжамды құрылымына қарай)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"Қызылорда облысының ауыл шаруашылығы басқармасы" мемлекеттік мекемесі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Қызылорда облысы әкімінің орынбасары С.С. Қожаниязовқа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 қаулысымен бекітілген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аудандар бойынша субсидиялар көлемдері (егіс алқаптарының болжамды құрылымына қарай)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49"/>
        <w:gridCol w:w="1556"/>
        <w:gridCol w:w="2860"/>
        <w:gridCol w:w="2187"/>
        <w:gridCol w:w="2234"/>
        <w:gridCol w:w="2630"/>
      </w:tblGrid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 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көбейтілген және бірінші ұрпақ будандарының тұқымдарын 1 гектарға сатып алу (пайдалану) төменгі нормалары, килограмм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репродукциялы және бірінші ұрпақ будандар тұқымын сатып алу (пайдалану) көлемі, тонна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көбейтілген және бірінші ұрпақ будандары тұқымдарының 1 тоннасына бюджеттік субсидиялар нормативі, теңге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соммасы, теңге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3211065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4125732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6285903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6428617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4923633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2906176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986024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76299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28867150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316192,5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1836607,5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10,4 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18812,3 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18812,3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53093,6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7185,6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87025,6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Бұршақты көпжылдық шөптер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20105800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15079350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15427335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22619025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12450130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12604790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2010580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2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259,4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100297010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