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c77c" w14:textId="461c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Қызылорда қаласының аумағында тұратын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2015 жылғы 29 қаңтардағы № 2820 қаулысы. Қызылорда облысының Әділет департаментінде 2015 жылғы 16 ақпанда № 4873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Қызылорда қаласының аумағында тұратын нысаналы топтарға жататын адамдардың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қала әкiмiнiң орынбасары Р. Бохановаға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2820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2015 жылға Қызылорда қаласының аумағында тұратын нысаналы топтарға жататын адамдардың қосымша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50 жастан асқан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Отбасында бірде-бірі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Бір жылдан ұзақ уақыт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Техникалық және кәсіби білім беру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