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0303" w14:textId="1760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кандидаттарға 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2015 жылғы 23 ақпандағы № 2909 қаулысы. Қызылорда облысының Әділет департаментінде 2015 жылғы 03 наурызда № 4895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Қызылорда облысы Қызылорда қаласы әкімдігінің 07.02.2023 </w:t>
      </w:r>
      <w:r>
        <w:rPr>
          <w:rFonts w:ascii="Times New Roman"/>
          <w:b w:val="false"/>
          <w:i w:val="false"/>
          <w:color w:val="ff0000"/>
          <w:sz w:val="28"/>
        </w:rPr>
        <w:t>№ 1747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кандидаттарға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Қызылорда қаласы әкімдігінің 07.02.2023 </w:t>
      </w:r>
      <w:r>
        <w:rPr>
          <w:rFonts w:ascii="Times New Roman"/>
          <w:b w:val="false"/>
          <w:i w:val="false"/>
          <w:color w:val="000000"/>
          <w:sz w:val="28"/>
        </w:rPr>
        <w:t>№ 1747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"Сайлау алдындағы барлық кандидаттар үшiн үгiттiк баспа материалдарын орналастыру үшiн орындар белгiлеу туралы" Қызылорда қаласы әкiмдiгiнiң 2013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(нормативтiк құқықтық актілерді мемлекеттiк тiркеу Тiзiлiмiнде №4433 нөмiрiмен тiркелген, "Ақмешiт апталығы" газетiнде 2013 жылғы 30 сәуірдегі №18, "Кызылорда Таймс" газетінде 2013 жылғы 03 мамырдағы № 18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Р.Бохановаға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Аралбаев Марат Жайылханұлы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"23"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2909 қаулысына қосымша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кандидаттарға үгіттік баспа материалдарын орналастыру үшін орындар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Қызылорда қаласы әкімдігінің 07.02.2023 </w:t>
      </w:r>
      <w:r>
        <w:rPr>
          <w:rFonts w:ascii="Times New Roman"/>
          <w:b w:val="false"/>
          <w:i w:val="false"/>
          <w:color w:val="ff0000"/>
          <w:sz w:val="28"/>
        </w:rPr>
        <w:t>№ 1747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көшесі, "Қорқыт Ата атындағы Қызылорда университеті" коммерциялық емес акционерлік қоғамының № 2 оқу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Тоқмағамбетов көшесі, "Қызылорда" қонақ үйі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Еркiн Әуелбеков көшесi, "Қазақстан темір жолы" Ұлттық компаниясы" акционерлік қоғамының "Қызылорда магистральдық желі бөлімшесі" филиалы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көшесі, Қызылорда облысы Төтенше жағдайлар департаментінің "Өрт сөндіру және авариялық құтқару жұмыстары қызметі"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"Промстройсервис Е" жауапкершілігі шектеулі серіктестігі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көшесі, "Алтын Орда" құрылыс-материалдар дүкенінің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Ахмет Яссауи көшесі, "Келменбет батыр" ескерткішіне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Журба көшесi, "Сырдария" сауда орталығына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Тоқтыбаев көшесі, "Қорқыт ата" сауда орталығының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көшесi, Қызылорда облысының білім басқармасының Қызылорда қаласы бойынша білім бөлімінің "Әбу Құдабаев атындағы № 197 орта мектебі"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көшесі, № 29 тұрғын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Айтмұрат Шәменов көшесі, "Нұр Ару" дүкенінің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Текей батыр көшесі, "Veranda Street" жылдам тамақтану желісінің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Жаппасбай батыр көшесі, № 7 тұрғын үйге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Ғафур Мұхамеджанов көшесі, "Рухани жаңғыру" орталығының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тұрғын ауданындағы № 43 көшесі, су насосына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 Демесінов көшесі, № 30 тұрғын үйдің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"Gas Energy" жанар-жағармай бекетіне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Алтыбай Сағымбаев көшесі, "Мәриам ана"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Бейбарыс көшесi, "Жалаңтөс Баһадүр" ескерткішіне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Бейбарыс көшесі, "Береке" құрылыс-материалдар дүкеніне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Шахмардан Есенов көшесi, Тасбөгет кенті әкімі аппаратының "Сәбира Майқанова атындағы мәдениет Үйi" мемлекеттік коммуналдық қазыналық кәсіпорны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көшесі, Орталық алаңның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көшесі, Орталық алаңның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Қызылжарма ауылдық округiнiң Қызылжарма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 Сексенбаев көшесі, Орталық алаңның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Қызылөзек ауылдық округiнiң Айнакөл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№ 1 көшесі, Орталық алаңның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округiнiң Жақыпбек Махамбетов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Адран Найзағараев көшесі, Орталық алаңның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округiнiң Баймұрат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Насреддин Тасымов көшесі, Орталық алаңның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ауылдық округiнiң Қарауылтөбе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Орталық алаңның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ауылдық округiнiң Талсуат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Қызылорда облысының білім басқармасының Қызылорда қаласы бойынша білім бөлімінің "№ 178 орта мектебі" коммуналдық мемлекеттік мекемесі ғимаратына қарама-қарсы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Қосшыңырау ауылдық округiнiң 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 Махамбетов көшесі, Орталық алаңның оң жағында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