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5376" w14:textId="0ce5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көрсетудің тәртібі мен мөлшерін айқындау туралы" Қызылорда қалалық мәслихатының 2014 жылғы 27 наурыздағы № 27/3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2015 жылғы 23 маусымдағы № 43/5 шешімі. Қызылорда облысының Әділет департаментінде 2015 жылғы 13 шілдеде № 5052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маслихаты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көрсетудің тәртібі мен мөлшерін айқындау туралы" Қызылорда қалалық мәслихатының 2014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27/3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4639 тіркелген, 2014 жылдың 23 сәуірінде № 22-23 (1045-1046) "Ақмешіт ақшамы" газетінде, 2014 жылдың 23 сәуірінде № 17 (333) "Ел тілегі"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"тұрғынжайдың меншiк иелерi немесе жалдаушылары (қосымша жалдаушылар) болып табылатын отбасыларға (азаматтарға) коммуналдық қызметтердi және қалалық телекоммуникация желiсiне қосылған телефонға абоненттiк төлемақының өсуi бөлiгiнде байланыс қызметтерiн тұтынуына";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"жергiлiктi атқарушы орган жеке тұрғын үй қорынан жалға алған тұрғынжайды пайдаланғаны үшiн жалға алу төлемақысын төлеуге";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ХХХХІІІ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ЕРЕЖЕЕВА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