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b8fe" w14:textId="e53b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 Қызылорда қалалық мәслихатының 2014 жылғы 18 желтоқсандағы № 37/1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2015 жылғы 15 шілдедегі № 45/1 шешімі. Қызылорда облысының Әділет департаментінде 2015 жылғы 24 шілдеде № 5069 болып тіркелді. Қолданылу мерзімінің аяқталуына байланысты күші жойылды - (Қызылорда қалалық мәслихатының 2016 жылғы 05 қаңтардағы N 5 хатымен)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аяқталуына байланысты күші жойылды - (Қызылорда қалалық мәслихатының 05.01.2016 N 5 хатымен).</w:t>
      </w:r>
      <w:r>
        <w:br/>
      </w:r>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w:t>
      </w:r>
      <w:r>
        <w:rPr>
          <w:rFonts w:ascii="Times New Roman"/>
          <w:b/>
          <w:i w:val="false"/>
          <w:color w:val="000000"/>
          <w:sz w:val="28"/>
        </w:rPr>
        <w:t>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қалалық бюджет туралы" Қызылорда қалалық мәслихатының 2014 жылғы 18 желтоқсандағы </w:t>
      </w:r>
      <w:r>
        <w:rPr>
          <w:rFonts w:ascii="Times New Roman"/>
          <w:b w:val="false"/>
          <w:i w:val="false"/>
          <w:color w:val="000000"/>
          <w:sz w:val="28"/>
        </w:rPr>
        <w:t>№ 37/1</w:t>
      </w:r>
      <w:r>
        <w:rPr>
          <w:rFonts w:ascii="Times New Roman"/>
          <w:b w:val="false"/>
          <w:i w:val="false"/>
          <w:color w:val="000000"/>
          <w:sz w:val="28"/>
        </w:rPr>
        <w:t xml:space="preserve"> шешіміне (нормативтік құқықтық актілерді мемлекеттік тіркеу Тізілімінде № 4830 тіркелген, 2015 жылдың 14 қаңтарында № 01-02 (1116-1117) "Ақмешіт ақшамы" газетінде, 2015 жылдың 14 қаңтарында № 1-2 (69) "Ұлағат ұясы"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30 649 347,8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салықтық түсімдер – 16 220 049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212 368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1 602 991 мың теңге;</w:t>
      </w:r>
      <w:r>
        <w:br/>
      </w:r>
      <w:r>
        <w:rPr>
          <w:rFonts w:ascii="Times New Roman"/>
          <w:b w:val="false"/>
          <w:i w:val="false"/>
          <w:color w:val="000000"/>
          <w:sz w:val="28"/>
        </w:rPr>
        <w:t>
      </w:t>
      </w:r>
      <w:r>
        <w:rPr>
          <w:rFonts w:ascii="Times New Roman"/>
          <w:b w:val="false"/>
          <w:i w:val="false"/>
          <w:color w:val="000000"/>
          <w:sz w:val="28"/>
        </w:rPr>
        <w:t>трансферттер түсімі- 12 613 939,8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34 053 078,7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ХХХХV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Ғ. ЖАҚСЫЛЫҚОВ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15 шілдедегі</w:t>
            </w:r>
            <w:r>
              <w:br/>
            </w:r>
            <w:r>
              <w:rPr>
                <w:rFonts w:ascii="Times New Roman"/>
                <w:b w:val="false"/>
                <w:i w:val="false"/>
                <w:color w:val="000000"/>
                <w:sz w:val="20"/>
              </w:rPr>
              <w:t>№ 45/1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37/1 шешіміне 1 қосымша</w:t>
            </w:r>
          </w:p>
        </w:tc>
      </w:tr>
    </w:tbl>
    <w:bookmarkStart w:name="z22" w:id="0"/>
    <w:p>
      <w:pPr>
        <w:spacing w:after="0"/>
        <w:ind w:left="0"/>
        <w:jc w:val="left"/>
      </w:pPr>
      <w:r>
        <w:rPr>
          <w:rFonts w:ascii="Times New Roman"/>
          <w:b/>
          <w:i w:val="false"/>
          <w:color w:val="000000"/>
        </w:rPr>
        <w:t xml:space="preserve"> 2015 жылға арналған қала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92"/>
        <w:gridCol w:w="556"/>
        <w:gridCol w:w="557"/>
        <w:gridCol w:w="1182"/>
        <w:gridCol w:w="7434"/>
        <w:gridCol w:w="17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30 649 347,8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16 220 049,0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6 900 728,0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6 900 728,0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5 981 551,0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549 298,0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369 879,0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6 320 104,0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6 320 104,0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6 320 104,0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2 066 719,0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1 249 716,0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1 198 966,0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187 122,0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қорының жерлеріне салынатын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152 495,0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629 436,0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179 041,0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450 395,0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458 088,0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127 097,0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сыра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42 621,0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Өндірушілер көтерме саудада сататын өзі өндіретін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274 117,0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474 410,0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474 410,0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457 960,0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212 368,0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155 607,0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155 607,0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138 347,0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1 602 991,0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1 411 158,0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1 411 158,0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1 409 163,0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191 833,0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183 658,0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183 658,0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12 613 939,8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12 613 939,8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12 613 939,8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4 315 702,0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8 298 237,8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34 053 078,7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485 767,0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386 480,0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191 043,0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191 043,0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188 308,0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164 640,0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164 590,0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162 166,0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33 568,0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33 568,0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26 362,0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13 233 304,0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3 656 787,0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614 895,0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361 091,0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241 771,0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177 585,0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3 041 892,0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732 095,0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32 298,0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699 797,0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2 309 797,0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1 631 739,0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557 208,0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9 054 921,0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9 043 614,0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8 840 626,0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682 702,0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8 157 924,0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202 988,0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194 603,0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521 596,0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521 596,0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1 557 665,0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1 323 102,0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1 236 024,0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128 471,0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152 973,0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326 108,0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272 792,0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269 060,0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247 944,0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125 608,0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125 608,0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173 740,0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137 233,0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99 048,0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13 349 894,1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7 457 080,8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4 008 529,8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1 391 516,0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322 458,0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1 069 058,0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2 617 013,8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538 548,0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1 060 905,8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1 017 560,0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3 430 899,0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(коммуналдық мемлекеттік кәсіпорындар) жарғылық капиталын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4 109 476,0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3 824 632,0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3 617 279,0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3 617 279,0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207 353,0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186 618,0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149 888,0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1 783 337,3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1 640 728,4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609 670,0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171 549,0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847 474,4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493 110,0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95 673,0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102 446,0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128 754,0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158 307,3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88 821,3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2 998,3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2 998,3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94 874,0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1 723 654,0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1 723 654,0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1 690 134,0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1 227 664,0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1 227 664,0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462 470,0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368 152,0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367 182,0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347 305,0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347 305,0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284 474,0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2 433 043,3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2 433 043,3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2 433 043,3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45 818,5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2 091 682,0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291 779,8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29 262,0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-3 563 351,9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3 563 351,9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