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65ce" w14:textId="1a36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 Қызылорда қалалық мәслихатының 2014 жылғы 18 желтоқсандағы № 37/1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2015 жылғы 03 қыркүйектегі № 46/1 шешімі. Қызылорда облысының Әділет департаментінде 2015 жылғы 07 қыркүйекте № 5123 болып тіркелді. Қолданылу мерзімінің аяқталуына байланысты күші жойылды - (Қызылорда қалалық мәслихатының 2016 жылғы 05 қаңтардағы N 5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аяқталуына байланысты күші жойылды - (Қызылорда қалалық мәслихатының 05.01.2016 N 5 хатымен).</w:t>
      </w:r>
      <w:r>
        <w:br/>
      </w:r>
      <w:r>
        <w:rPr>
          <w:rFonts w:ascii="Times New Roman"/>
          <w:b w:val="false"/>
          <w:i w:val="false"/>
          <w:color w:val="000000"/>
          <w:sz w:val="28"/>
        </w:rPr>
        <w:t>
      "Қазақстан Республикасының Бюджет Кодексі"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"2015-2017 жылдарға арналған қалалық бюджет туралы" Қызылорда қалалық мәслихатының 2014 жылғы 18 желтоқсандағы</w:t>
      </w:r>
      <w:r>
        <w:rPr>
          <w:rFonts w:ascii="Times New Roman"/>
          <w:b w:val="false"/>
          <w:i w:val="false"/>
          <w:color w:val="000000"/>
          <w:sz w:val="28"/>
        </w:rPr>
        <w:t xml:space="preserve"> № 37/1</w:t>
      </w:r>
      <w:r>
        <w:rPr>
          <w:rFonts w:ascii="Times New Roman"/>
          <w:b w:val="false"/>
          <w:i w:val="false"/>
          <w:color w:val="000000"/>
          <w:sz w:val="28"/>
        </w:rPr>
        <w:t xml:space="preserve"> шешіміне (нормативтік құқықтық актілерді мемлекеттік тіркеу Тізілімінде № 4830 тіркелген, 2015 жылдың 14 қаңтарында № 01-02 (1116-1117) "Ақмешіт ақшамы" газетінде, 2015 жылдың 14 қаңтарында № 1-2 (69) "Ұлағат ұясы"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аталған шешімнің 1-тармағының</w:t>
      </w:r>
      <w:r>
        <w:rPr>
          <w:rFonts w:ascii="Times New Roman"/>
          <w:b w:val="false"/>
          <w:i w:val="false"/>
          <w:color w:val="000000"/>
          <w:sz w:val="28"/>
        </w:rPr>
        <w:t xml:space="preserve"> 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30 509 533,8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16 090 049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212 368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1 593 177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түсімі- 12 613 939,8 мың теңге;</w:t>
      </w:r>
      <w:r>
        <w:br/>
      </w:r>
      <w:r>
        <w:rPr>
          <w:rFonts w:ascii="Times New Roman"/>
          <w:b w:val="false"/>
          <w:i w:val="false"/>
          <w:color w:val="000000"/>
          <w:sz w:val="28"/>
        </w:rPr>
        <w:t>
      </w:t>
      </w:r>
      <w:r>
        <w:rPr>
          <w:rFonts w:ascii="Times New Roman"/>
          <w:b w:val="false"/>
          <w:i w:val="false"/>
          <w:color w:val="000000"/>
          <w:sz w:val="28"/>
        </w:rPr>
        <w:t>аталған шешімнің 1-тармағының</w:t>
      </w:r>
      <w:r>
        <w:rPr>
          <w:rFonts w:ascii="Times New Roman"/>
          <w:b w:val="false"/>
          <w:i w:val="false"/>
          <w:color w:val="000000"/>
          <w:sz w:val="28"/>
        </w:rPr>
        <w:t xml:space="preserve"> 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33 913 264,7 мың теңге;</w:t>
      </w:r>
      <w:r>
        <w:br/>
      </w:r>
      <w:r>
        <w:rPr>
          <w:rFonts w:ascii="Times New Roman"/>
          <w:b w:val="false"/>
          <w:i w:val="false"/>
          <w:color w:val="000000"/>
          <w:sz w:val="28"/>
        </w:rPr>
        <w:t>
      </w:t>
      </w:r>
      <w:r>
        <w:rPr>
          <w:rFonts w:ascii="Times New Roman"/>
          <w:b w:val="false"/>
          <w:i w:val="false"/>
          <w:color w:val="000000"/>
          <w:sz w:val="28"/>
        </w:rPr>
        <w:t>аталған шешімнің</w:t>
      </w:r>
      <w:r>
        <w:rPr>
          <w:rFonts w:ascii="Times New Roman"/>
          <w:b w:val="false"/>
          <w:i w:val="false"/>
          <w:color w:val="000000"/>
          <w:sz w:val="28"/>
        </w:rPr>
        <w:t xml:space="preserve"> 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Жергілікті атқарушы органның резерві 417 579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аталған шешімнің</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4 қосымшалары</w:t>
      </w:r>
      <w:r>
        <w:rPr>
          <w:rFonts w:ascii="Times New Roman"/>
          <w:b w:val="false"/>
          <w:i w:val="false"/>
          <w:color w:val="000000"/>
          <w:sz w:val="28"/>
        </w:rPr>
        <w:t xml:space="preserve"> осы шешімнің</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ХХХХVІ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ЖАҚСЫЛЫҚОВ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3 қыркүйектегі</w:t>
            </w:r>
            <w:r>
              <w:br/>
            </w:r>
            <w:r>
              <w:rPr>
                <w:rFonts w:ascii="Times New Roman"/>
                <w:b w:val="false"/>
                <w:i w:val="false"/>
                <w:color w:val="000000"/>
                <w:sz w:val="20"/>
              </w:rPr>
              <w:t>№ 46/1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37/1 шешіміне 1 қосымша</w:t>
            </w:r>
          </w:p>
        </w:tc>
      </w:tr>
    </w:tbl>
    <w:bookmarkStart w:name="z9" w:id="0"/>
    <w:p>
      <w:pPr>
        <w:spacing w:after="0"/>
        <w:ind w:left="0"/>
        <w:jc w:val="left"/>
      </w:pPr>
      <w:r>
        <w:rPr>
          <w:rFonts w:ascii="Times New Roman"/>
          <w:b/>
          <w:i w:val="false"/>
          <w:color w:val="000000"/>
        </w:rPr>
        <w:t xml:space="preserve"> 2015 жылға арналған қала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92"/>
        <w:gridCol w:w="556"/>
        <w:gridCol w:w="557"/>
        <w:gridCol w:w="1182"/>
        <w:gridCol w:w="7434"/>
        <w:gridCol w:w="17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30 509 533,8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16 090 049,0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6 900 728,0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6 900 728,0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5 981 551,0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549 298,0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369 879,0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1 986 719,0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1 169 716,0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1 118 966,0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187 122,0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қорының жерлеріне салынатын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152 495,0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629 436,0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179 041,0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450 395,0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448 088,0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сыра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42 621,0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Өндірушілер көтерме саудада сататын өзі өндіретін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274 117,0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434 410,0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434 410,0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417 960,0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155 607,0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155 607,0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138 347,0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1 593 177,0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1 411 158,0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1 411 158,0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1 409 163,0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182 019,0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173 844,0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173 844,0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12 613 939,8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12 613 939,8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12 613 939,8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4 315 702,0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8 298 237,8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33 913 264,7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480 602,0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380 987,0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185 245,0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185 245,0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182 510,0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164 895,0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162 471,0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15 412,0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15 412,0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13 225 168,0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3 654 911,0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611 712,0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361 091,0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238 588,0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174 689,0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3 043 199,0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732 095,0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699 797,0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2 311 104,0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1 634 635,0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557 208,0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9 054 921,0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9 043 614,0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8 840 626,0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682 702,0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8 157 924,0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202 988,0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194 603,0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515 336,0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515 336,0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1 551 698,0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1 317 135,0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1 230 057,0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128 471,0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152 973,0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324 808,0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272 792,0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285 284,0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173 740,0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137 233,0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98 109,0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13 157 688,1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7 458 231,8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4 008 480,8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1 391 516,0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322 458,0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1 069 058,0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2 616 964,8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538 548,0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1 060 856,8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1 017 560,0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3 432 099,0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(коммуналдық мемлекеттік кәсіпорындар) жарғылық капиталын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4 109 476,0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3 824 632,0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207 353,0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186 618,0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149 888,0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1 589 980,3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1 450 914,4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559 670,0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171 549,0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707 660,4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492 176,0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95 673,0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128 754,0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161 581,3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92 095,3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2 998,3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2 998,3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141 844,0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141 844,0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94 874,0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1 723 395,0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1 723 395,0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1 690 134,0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1 227 664,0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1 227 664,0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462 470,0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438 426,0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437 456,0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417 579,0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417 579,0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343 568,0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2 433 043,3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2 433 043,3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2 433 043,3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45 818,5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2 091 682,0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291 779,8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-3 563 351,9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3 563 351,9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3 қыркүйектегі</w:t>
            </w:r>
            <w:r>
              <w:br/>
            </w:r>
            <w:r>
              <w:rPr>
                <w:rFonts w:ascii="Times New Roman"/>
                <w:b w:val="false"/>
                <w:i w:val="false"/>
                <w:color w:val="000000"/>
                <w:sz w:val="20"/>
              </w:rPr>
              <w:t>№ 46/1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37/1 шешіміне 4 қосымша</w:t>
            </w:r>
          </w:p>
        </w:tc>
      </w:tr>
    </w:tbl>
    <w:bookmarkStart w:name="z12" w:id="1"/>
    <w:p>
      <w:pPr>
        <w:spacing w:after="0"/>
        <w:ind w:left="0"/>
        <w:jc w:val="left"/>
      </w:pPr>
      <w:r>
        <w:rPr>
          <w:rFonts w:ascii="Times New Roman"/>
          <w:b/>
          <w:i w:val="false"/>
          <w:color w:val="000000"/>
        </w:rPr>
        <w:t xml:space="preserve"> Кент, ауылдық округтердің бюджеттік бағдарламалары бойынша 2015 жылға арналған шығындар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032"/>
        <w:gridCol w:w="1032"/>
        <w:gridCol w:w="1032"/>
        <w:gridCol w:w="1032"/>
        <w:gridCol w:w="1032"/>
        <w:gridCol w:w="1032"/>
        <w:gridCol w:w="1032"/>
        <w:gridCol w:w="1032"/>
        <w:gridCol w:w="1032"/>
        <w:gridCol w:w="1032"/>
        <w:gridCol w:w="1032"/>
        <w:gridCol w:w="1032"/>
        <w:gridCol w:w="1032"/>
        <w:gridCol w:w="1032"/>
        <w:gridCol w:w="1032"/>
        <w:gridCol w:w="454"/>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БСК – (123001) Қаладағы аудан, аудандық маңызы бар қаланың, кент, ауыл, ауылдық округ әкімінің қызметін қамтамасыз ету жөніндегі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(123003) Мұқтаж азаматтарға үйінде әлеуметтік көмек көрсету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(123006) Жергілікті деңгейде мәдени-демалыс жұмыстарын қолдау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(123008) Елді мекендердің көшелерін жарықтандыру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(123009) Елдi мекендердiң санитариясын қамтамасыз 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(123011) Елді мекендерді абаттандыру мен көгалдандыру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БСК – (123022) Мемлекеттік органның күрделі шығыстары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(123026) Жергілікті деңгейде халықты жұмыспен қамтуды қамтамасыз 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(123028)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52 592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21 232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24 860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104 704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254 084</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7 545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104 396</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16 677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38 105</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88 695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42796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207 814</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22 736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167 273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13 494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221 318</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14 467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37 211</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52 789</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23 098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86 083</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13 934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93 639</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164 895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373 124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105 816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63 714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29 336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13 265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238 588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33 261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1 095 439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таратылып жазылуы:</w:t>
      </w:r>
      <w:r>
        <w:br/>
      </w:r>
      <w:r>
        <w:rPr>
          <w:rFonts w:ascii="Times New Roman"/>
          <w:b w:val="false"/>
          <w:i w:val="false"/>
          <w:color w:val="000000"/>
          <w:sz w:val="28"/>
        </w:rPr>
        <w:t>
      </w:t>
      </w:r>
      <w:r>
        <w:rPr>
          <w:rFonts w:ascii="Times New Roman"/>
          <w:b w:val="false"/>
          <w:i w:val="false"/>
          <w:color w:val="000000"/>
          <w:sz w:val="28"/>
        </w:rPr>
        <w:t>БСК- бюджеттік сыныптаманың коды</w:t>
      </w:r>
      <w:r>
        <w:br/>
      </w:r>
      <w:r>
        <w:rPr>
          <w:rFonts w:ascii="Times New Roman"/>
          <w:b w:val="false"/>
          <w:i w:val="false"/>
          <w:color w:val="000000"/>
          <w:sz w:val="28"/>
        </w:rPr>
        <w:t>
      </w:t>
      </w:r>
      <w:r>
        <w:rPr>
          <w:rFonts w:ascii="Times New Roman"/>
          <w:b w:val="false"/>
          <w:i w:val="false"/>
          <w:color w:val="000000"/>
          <w:sz w:val="28"/>
        </w:rPr>
        <w:t>а/о- ауылдық округ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