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a3c8" w14:textId="4a0a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2015 жылғы 22 қыркүйектегі № 48/2 шешімі. Қызылорда облысының Әділет департаментінде 2015 жылғы 14 қазанда № 5171 болып тіркелді. Күші жойылды - Қызылорда қалалық мәслихатының 2017 жылғы 28 наурыздағы № 77-12/4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қалалық мәслихатының 28.03.2017 </w:t>
      </w:r>
      <w:r>
        <w:rPr>
          <w:rFonts w:ascii="Times New Roman"/>
          <w:b w:val="false"/>
          <w:i w:val="false"/>
          <w:color w:val="ff0000"/>
          <w:sz w:val="28"/>
        </w:rPr>
        <w:t>№ 77-12/4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 (Салық кодексі)" Қазақстан Республикасының 2008 жылғы 10 желтоқсандағы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жер заңнамасына сәйкес пайдаланылмайтын ауыл шаруашылығы мақсатындағы жерлерге жер салығының мөлшерлемесі 10 (он)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 ХХХХVІІІ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ЖАҚСЫЛЫҚОВ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Қызылорда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республикалық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Нұрсеитов 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"22" қыркүйек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