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5c82" w14:textId="3265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Ақсуат ауылдық округі әкімінің 2015 жылғы 03 шілдедегі N 539 шешімі. Қызылорда облысының Әділет департаментінде 2015 жылғы 17 шілдеде № 5060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2015 жылғы 6 мамырдағы № 1 қорытындысына сәйкес Ақсуат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Қызылорда қаласының Ақсуат ауылдық округінің Наурыз саяжайы кешеніндегі атауы жоқ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№6 жобалық көшеге - Мұхан Махмутовтың есімі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№10 жобалық көшеге - Бекбау Епеновтің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"Ақсуат ауылдық округі әкімінің аппараты" мемлекеттік мекемесінің бас маманы Б. Белгибаевқа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