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bc68" w14:textId="e8db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Арал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2015 жылғы 20 қаңтардағы № 15-қ қаулысы. Қызылорда облысының Әділет департаментінде 2015 жылғы 11 ақпанда № 4865 болып тіркелді. 2016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№ 149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2015 жылға арналған Арал ауданының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Қ.Жанұзақовқа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15-қ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арналған Арал ауданының аумағында тұратын нысаналы топтарға жататын адамдардың қосымша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Жасы елуден асқан жұмыссыз адамдар.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Отбасында бірде-бір адам жұмыс істемейтін адамдар.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Ұзақ уақыт жұмыс істемейтін адамдар (бір жылдан артық).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Техникалық және кәсіби білім беру оқу орындарының түлектері.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