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4721" w14:textId="6384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мөлшерін белгілеу және мұқтаж азаматтардың жекелеген санаттарының тізбесін айқындау қағидаларын бекіту туралы" Арал аудандық мәслихатының 2014 жылғы 23 сәуірдегі № 167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2015 жылғы 05 мамырдағы N 233 шешімі. Қызылорда облысының Әділет департаментінде 2015 жылғы 27 мамырда N 4991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көрсету, оның мөлшерін белгілеу және мұқтаж азаматтардың жекелеген санаттарының тізбесін айқындау қағидаларын бекіту туралы" Арал аудандық мәслихатының 2014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4668 нөмірімен тіркелген, аудандық "Толқын" газетінің 2014 жылғы 21 мамырдағы № 36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көрсету, оның мөлшерін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 тармақтың </w:t>
      </w:r>
      <w:r>
        <w:rPr>
          <w:rFonts w:ascii="Times New Roman"/>
          <w:b w:val="false"/>
          <w:i w:val="false"/>
          <w:color w:val="000000"/>
          <w:sz w:val="28"/>
        </w:rPr>
        <w:t>8)-тармақшасы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уәкілетті орган - жергілікті бюджет есебінен қаржыландырылатын, әлеуметтік көмек көрсетуді жүзеге асыратын "Арал аудандық жұмыспен қамту, әлеуметтік бағдарламалар және азаматтық хал актілерін тіркеу бөлімі" коммуналдық мемлекеттік мекемесі;".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отыз жетінші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Жалғасбеков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қамтуды үйлестіру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Ж. Жылқышиева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мамыр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