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164e" w14:textId="50d1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әкімінің 2015 жылғы 09 қарашадағы N 18-ш шешімі. Қызылорда облысының Әділет департаментінде 2015 жылғы 18 қарашада N 5223 болып тіркелді. Күші жойылды - Қызылорда облысы Арал ауданы әкімінің 2018 жылғы 24 қазандағы № 28-ш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Арал ауданы әкімінің 24.10.2018 </w:t>
      </w:r>
      <w:r>
        <w:rPr>
          <w:rFonts w:ascii="Times New Roman"/>
          <w:b w:val="false"/>
          <w:i w:val="false"/>
          <w:color w:val="000000"/>
          <w:sz w:val="28"/>
        </w:rPr>
        <w:t>№ 28ш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 бойынша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"Арал ауданы әкімінің аппараты" коммуналдық мемлекеттік мекемесінің басшысы Н. Бохаевқа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шешiм алғашқы ресми жарияланған күнінен кейін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_________________Б. Дабылов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"09" 11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18-ш шешіміне 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 бойынша сайлау учаскелері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Қарақұм ауылдық округі, Абай ауылы, Абай көшесі № 355, № 59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Абай, Көкаша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Қарақұм ауылдық округі, Ерімбетжаға ауылы, Ерімбетжаға көшесі № 41, № 18 негізгі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Ерімбетжаға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Атанши ауылдық округі, Жіңішкеқұм ауылы, Жіңішкеқұм көшесі № 96, № 230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Жіңішкеқұм, Атанши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Қамыстыбас ауылдық округі, Қамыстыбас ауылы, Қамыстыбас көшесі № 74, № 21 орта мектебі. Шекарасы: Қамыстыбас ауылы, № 91, 92 теміржол бекеттері.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Сапақ ауылдық округі, Сапақ ауылы, Сапақ көшесі № 88, № 69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Сапақ ауылы, № 87, 88 теміржол бекеттері.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Сапақ ауылдық округі, Көктем ауылы, Көктем көшесі № 42, № 227 негізгі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Көктем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Аралқұм ауылдық округі, Шөміш ауылы, Шөміш көшесі № 1, № 263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Шөміш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Аралқұм ауылдық округі, Аралқұм ауылы, Аралқұм көшесі № 2, № 61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Аралқұм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Аралқұм ауылдық округі, Мойнақ ауылы, Мойнақ көшесі № 1, Мойнақ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Мойнақ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Бекбауыл ауылдық округі, Бекбауыл ауылы, Бекбауыл көшесі № 175, № 65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Бекбауыл ауылы, № 93 теміржол бекеті.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Бекбауыл ауылдық округі, Үкілісай ауылы, Үкілісай көшесі № 44, № 265 негізгі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Үкілісай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Бекбауыл ауылдық округі, Құмбазар ауылы, Құмбазар көшесі № 78, № 200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Құмбазар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Райым ауылдық округі, Қызылжар ауылы, Қызылжар көшесі № 12, ауылдық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Райым ауылдық округі, Шөмішкөл ауылы, Шөмішкөл көшесі № 104, № 66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Шөмішкөл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Қосжар ауылдық округі, Қосжар ауылы, Қосжар көшесі № 23, № 67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Қосжар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Жетес би ауылдық округі, Райым ауылы, Райым көшесі № 30,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Райым, Водокачка, Ескіұра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Бөген ауылдық округі, Бөген ауылы, Бөген көшесі № 176, № 20 З.Шүкіров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Бөген, Көнебөген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Бөген ауылдық округі, Қарашалаң ауылы, Қарашалаң көшесі № 99, №75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Қарашалаң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Аманөткел ауылдық округі, Ақшатау ауылы, Ақшатау көшесі № 4, Ақшатау бастауыш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Ақшатау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Аманөткел ауылдық округі, Аманөткел ауылы, Аманөткел көшесі № 134, № 73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Аманөткел, Хан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Аманөткел ауылдық округі, Аққұлақ ауылы, Аққұлақ көшесі № 47,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Аққұлақ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Жаңақұрылыс ауылдық округі, Жаңақұрылыс ауылы, Жаңақұрылыс көшесі № 154,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Жаңақұрылыс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Мергенсай ауылдық округі, Жалаңаш ауылы, Жалаңаш көшесі № 119, № 58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Жалаңаш, Тастүбек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Қаратерең ауылдық округі, Жаңақоныс ауылы, Жаңақоныс көшесі № 135, ауылдық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Жаңақоныс, Көлжаға, Көнеқаратерең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Қаратерең ауылдық округі, Тастақ ауылы, Тастақ көшесі № 36, ауылдық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Тастақ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 сайлау учаскесі:.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Октябрь ауылдық округі, Шижаға ауылы, Шижаға көшесі № 381, № 57 Е. Көшербаев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Шижаға, Күршек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Сазды ауылдық округі, Сазды ауылы, Сазды көшесі № 80, № 60 Ж.Түменбаев атындағы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Сазды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Жіңішкеқұм ауылдық округі, Тоқабай ауылы, Тоқабай көшесі нөмірсіз, № 248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Тоқабай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Құланды ауылдық округі, Ақбасты ауылы, Ақбасты көшесі № 87, № 22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Ақбасты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Беларан ауылдық округі, Құланды ауылы, Құланды көшесі № 61, ауылдық клуб.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Құланды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Ақирек ауылдық округі, Ақбай ауылы, Ақбай көшесі нөмірсіз, № 63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Қосаман ауылдық округі, Қосаман ауылы, Қосаман көшесі нөмірсіз, № 68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Қосаман, Бердікөл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Қосаман ауылдық округі, Ақеспе ауылы, Ақеспе көшесі нөмірсіз, № 237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Ақеспе, Қосбелгі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Жақсықылыш кенті, Жақсықылыш тұйығы нөмірсіз,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А. Құнанбаев көшесі 1-64 үйлер аралығы, Ә. Медетбаев көшесі 1-19 үйлер аралығы, Қ.Каденов көшесі 1-11 үйлер аралығы, Ю. Гагарин көшесі 1- 12 үйлер аралығы, А. Ахметов көшесі 1-35 үйлер аралығы, М. Мамедова көшесі 1-17 үйлер аралығы, Ә. Сарымсақов көшесі 1-65 үйлер аралығы, Ә. Темірбаев көшесі 1-44 үйлер аралығы, Жақсықылыш тұйығы 1-36 үйлер аралығы, Жақсықылыш көшесі 1-69 үйлер аралығы, Т. Әубәкіров көшесі 1-16 үйлер аралығы, Ә. Жангелдин көшесі 1-24 үйлер аралығы, Ы. Алтынсарин көшесі 1- 69 үйлер аралығы, Ә. Молдагулова көшесі 1-18 үйлер аралығы, Ж. Тлеубергенұлы көшесі 1-13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Жақсықылыш кенті, Жақсықылыш көшесі нөмірсіз, № 19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Н. Кенжеғұлұлы көшесі 1-24 үйлер аралығы, Жаңқожа батыр көшесі 1-23 үйлер аралығы, Жастар көшесі 1-27 үйлер аралығы, Әйтеке би көшесі 1-39 үйлер аралығы, Ғ. Мұратбаев көшесі 1-17 үйлер аралығы, Тұрсынбике көшесі 1-26 үйлер аралығы, Сартай батыр көшесі 1-63 үйлер аралығы, К. Байсейтова көшесі 1-35 үйлер аралығы, Т. Бигелдинов көшесі 1-20 үйлер аралығы, Т. Рысқұлов көшесі 1-11 үйлер аралығы, Е. Әуелбеков көшесі 1-33 үйлер аралығы, Б. Момышұлы көшесі 1-8 үйлер аралығы, З. Шүкіров көшесі 1-22 үйлер аралығы, И. Панфилов тұйығы 1-39 үйлер аралығы, К. Байсейтова тұйығы 1-4 үйлер аралығы, Ауыл көшесі 1-13 үйлер аралығы, Т. Рысқұлов тұйығы 1-22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Привокзальная көшесі № 7, № 87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Ақтан батыр көшесі 1-49 үйлер аралығы. Е. Қонысбаев көшесі 1-50 үйлер аралығы, Ж. Жабаев көшесі 1-74 үйлер аралығы, Ғ. Мұратбаев көшесі 1-72 үйлер аралығы, Л. Говоров көшесі 1-79 үйлер аралығы, Толыбай батыр көшесі 1-82 үйлер аралығы, 50 жылдық Қазақстан көшесі 1- 82 үйлер аралығы, Б. Айхынов көшесі 1-66 үйлер аралығы, І. Жансүгіров көшесі 1-65 үйлер аралығы, К. Байсейтова көшесі 1-64 үйлер аралығы, К. Байсейтова тұйығы 1-57 үйлер аралығы, Сартай би көшесі 1-10 үйлер аралығы, О. Жәнәділов көшесі 1-18 үйлер аралығы, Привокзальная көшесі 1-23 үйлер аралығы, 8 март көшесі 1-16 үйлер аралығы, Труд көшесі 1-4 үйлер аралығы, Комсомол көшесі 1-24 үйлер аралығы, Деповская көшесі 1-11 "А" үйлер аралығы, Октябрь көшесі 2-42 үйлер аралығы, А. Пушкин көшесі 1-4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А. Байтұрсынов көшесі № 1 "А", № 177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Ғ. Мұратбаев көшесі 1-74 үйлер аралығы, Л. Говоров көшесі 1-24 үйлер аралығы, Толыбай батыр көшесі 1-82 үйлер аралығы, 50 жылдық Қазақстан көшесі 1-13 үйлер аралығы, К. Маркс көшесі 1- 66 үйлер аралығы, А. Жұмағұлов көшесі 14- 40 үйлер аралығы, Абай көшесі 1-27 үйлер аралығы, Л.Толстой көшесі 1-30 үйлер аралығы, Партизан көшесі 1-12 үйлер аралығы, Ғ. Мұратбаев тұйығы 1-18 үйлер аралығы, А. Байтұрсынов көшесі 2-8 үйлер аралығы, М. Маметова көшесі 1-19 үйлер аралығы, Л. Асанова көшесі 1-9 үйлер аралығы, Д. Жұбанышев көшесі 1-26 үйлер аралығы, Н. Кенжеғұлұлы көшесі 1-7 үйлер аралығы, Арал көшесі 1- 11 үйлер аралығы, Қорқыт Ата көшесі 1-37 үйлер аралығы, Дружба көшесі 1-50 үйлер аралығы, С. Сейфуллин көшесі 1-44 үйлер аралығы, Москва көшесі 1-44 үйлер аралығы, Қ. Рысқұлбеков көшесі 1-8 үйлер аралығы, Б. Қошалаев көшесі 1-17 үйлер аралығы, Қ. Сәтпаев көшесі 1-29 үйлер аралығы, Ы. Алтынсарин көшесі 1-20 үйлер аралығы, М. Әуезов көшесі 1-30 үйлер аралығы, Б. Майлин көшесі 1-34 "А" үйлер аралығы, Ә. Досмырзаев көшесі 1-54 үйлер аралығы, Т. Бигелдинов көшесі 1-33 үйлер аралығы, Т. Тоқтаров көшесі 1-42 үйлер аралығы, Жалаңтөс Бахадүр көшесі 1-38 үйлер аралығы, Ж. Байбазаров көшесі 1-15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38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Конту ауылы, Конту көшесі нөмірсіз, Конту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Конту ауылы, № 83, № 84, № 85, № 86 теміржол бекеттері.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Сексеуіл кенті, Привокзальная көшесі нөмірсіз, № 20 Арал ауданының балалар-жасөспірімдер спорт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Т. Әубәкіров көшесі 1-34 үйлер аралығы, Ю. Гагарин көшесі 1-25 үйлер аралығы, Мир көшесі 1-31 үйлер аралығы, М.Мақатаев көшесі 1-34 үйлер аралығы, Советская көшесі 1-14 үйлер аралығы, А. Жұмағұлов көшесі 1-32 үйлер аралығы, Қ. Баймбет көшесі 1-20 үйлер аралығы, Ә. Жангелдин көшесі 1-31 үйлер аралығы, Ж. Аймауытов көшесі 1-35 үйлер аралығы, Ж. Аймауытов тұйығы 1-25 үйлер аралығы, Құмсай көшесі 1-34 үйлер аралығы, Құмсай тұйығы 1-20 үйлер аралығы, Қызылорда көшесі 1-14 үйлер аралығы, Қазақстан көшесі 1-113 үйлер аралығы, Алматы көшесі 1-39 үйлер аралығы, А. Иманов көшесі 1-35 үйлер аралығы, 60 жылдық Октябрь көшесі 1-30 үйлер аралығы, Восточная көшесі 1-33 үйлер аралығы, Степная көшесі 1-39 үйлер аралығы, Степная тұйығы 1-30 үйлер аралығы, № 82 темір жол бекеті.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Сексеуіл кенті, Толыбай батыр көшесі № 88, № 231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Ғ. Мұратбаев көшесі 55-74 үйлер аралығы, Л. Говоров көшесі 64-79 үйлер аралығы, Толыбай батыр көшесі 39-84 үйлер аралығы, 50 жылдық Қазақстан көшесі 41-84 үйлер аралығы, Б. Айхынов көшесі 27-67 үйлер аралығы, І. Жансүгіров көшесі 27-68 үйлер аралығы, К. Байсейтова көшесі 27-70 үйлер аралығы, Сартай би көшесі 11-74 үйлер аралығы, Арал көшесі 56 үй, 30 жылдық Жеңіс көшесі 1-15 үйлер аралығы, С. Жаналиев көшесі 1-37 үйлер аралығы, Д. Есболов көшесі 1-28 үйлер аралығы, М. Шоқай көшесі 1-12 үйлер аралығы, Ә. Тәжібаев көшесі 1-9 үйлер аралығы, Ақорда көшесі 1-6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Бақтыбай батыр көшесі № 1, № 260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П. Құттымұратова көшесі 1-47 үйлер аралығы, Г. Ишкенов тұйығы 1-4 үйлер аралығы, Б. Уалиев көшесі 1-23 үйлер аралығы, Бақтыбай батыр көшесі 2-61 үйлер аралығы, Н. Гоголь көшесі 1-25 үйлер аралығы, М. Громов көшесі 1-8 үйлер аралығы, Г. Ишкенов көшесі 1-60 үйлер аралығы, Красноармейская көшесі 1-32 үйлер аралығы, М. Мақатаев көшесі 1-21 үйлер аралығы, Қ. Жақсыбаев көшесі 1-9 үйлер аралығы, М. Сәрсенов көшесі 1-19 үйлер аралығы, Н. Щорс көшесі 1-14 үйлер аралығы, А. Есмұрзаев көшесі 1-15 үйлер аралығы, Ұ. Өтеулиева көшесі 1-29 үйлер аралығы, 1 Май көшесі 1-37 үйлер аралығы, Ұялы көшесі 1-15 үйлер аралығы, А. Иманов көшесі 1-45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Совет көшесі № 27, Арал теңізі обаға қарсы күрес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Совет көшесі 1-56 үйлер аралығы, Қ. Құлтасов көшесі 1-19 үйлер аралығы, Б. Рысқалов көшесі 1-38 үйлер аралығы, Жеңіс алаңы көшесі 1-21 үйлер аралығы, Н. Сариев көшесі 1-65 үйлер аралығы, А. Байтұрсынов көшесі 1-81 үйлер аралығы, И. Папанин көшес 1-15 үйлер аралығы, Аралтұз көшесі 1-77 үйлер аралығы, А. Байтұрсынов тұйығы 1-7 үйлер аралығы, С. Киров тұйығы 1-43 үйлер аралығы, Киев тұйығы 1-66 үйлер аралығы, З. Космедемьянская көшесі 1-46 үйлер аралығы, Бекарыстан би көшесі 1-78 үйлер аралығы, Приморская көшесі 1-24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Әбілқайыр хан көшесі № 36, Н.К.Крупская атындағы № 14 мектеп-лицейі.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Әбілқайыр хан көшесі 37 үй, А. Микоян көшесі 1-17 үйлер аралығы, Школьная көшесі 1-19 үйлер аралығы, А.Халықұлов көшесі 1-23 үйлер аралығы, Д. Ерекеев көшесі 1-23 үйлер аралығы, И. Панфилов көшесі 1-27 үйлер аралығы, Д. Құттымұратов көшесі 1-20 үйлер аралығы, Н. Қосжанұлы көшесі 1-26 үйлер аралығы, С. Ермағанбетов көшесі 1-20 үйлер аралығы, Е. Ормағамбетов көшесі 1-33 үйлер аралығы (тақ жағы) және 2-42 үйлер аралығы (жұп жағы), Ш. Кеулімжаев көшесі 1-14 үйлер аралығы, Қызылорда көшесі 1-14 үйлер аралығы, Ж. Жабаев көшесі 1-20 үйлер аралығы, Ж. Жабаев тұйығы 1-12 үйлер аралығы, Ы. Жахаев тұйығы 1-21 үйлер аралығы, М. Сәдібеков тұйығы 1-7 үйлер аралығы, М. Рысқұлов көшесі 1-44 үйлер аралығы, Б. Баймұратов көшесі 1-69 үйлер аралығы, В. Б.Төремұратов көшесі 1-26 үйлер аралығы, Жанқожа батыр көшесі 1-79 үйлер аралығы, Ы. Жахаев көшесі 1-25 үйлер аралығы, А. Матросов көшесі 1-20 үйлер аралығы, Н. Бағысбаев көшесі 1-48 үйлер аралығы, М. Сәдібеков көшесі 1-122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М. Жұмабаев көшесі № 36, № 62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Ж. Таушанов көшесі 1-71 үйлер аралығы, Қ. Сманов көшесі 1-40 үйлер аралығы, М. Жұмабаев көшесі 1-62 үйлер аралығы, Б. Майлин көшесі 1-67 үйлер аралығы, Т. Жароков көшесі 1-43 үйлер аралығы, Жетес би көшесі 33-66 үйлер аралығы, Д. Қонаев көшесі 1-108 үйлер аралығы, Ақтан батыр көшесі 1-57 үйлер аралығы, Ғ. Мүсірепов көшесі 1-63 үйлер аралығы, Бегім-Ана көшесі 1-32 үйлер аралығы, Қара-Молда көшесі 1-30 үйлер аралығы, К. Омаров көшесі 1-34 үйлер аралығы, Қ. Досжанов көшесі 1-22 үйлер аралығы, М. Шалабаев көшесі 1-23 үйлер аралығы, Ә. Лепесов көшесі 1-27 үйлер аралығы, М. Ешниязов көшесі 1-25 үйлер аралығы, Т. Тәжіғұлов көшесі 1-17 үйлер аралығы, Ж. Тлеубаев көшесі 1-31 үйлер аралығы, Ж. Кенжебаев көшесі 1-35 үйлер аралығы, Қ. Қартайұлы көшесі 1-32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45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Бақтыбай батыр көшесі № 35, Арал қалалық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К. Өтенов көшесі 1-60 үйлер аралығы, Жетес би көшесі 1-32 үйлер аралығы, Е. Ормағамбетов көшесі 35-57 үйлер аралығы (тақ жағы) және 44-56 үйлер аралығы (жұп жағы), Ә. Молдағұлова көшесі 1-40 үйлер аралығы, Ә. Молдағұлова тұйығы 1-22 үйлер аралығы, Бақтыбай батыр көшесі 62-103 үйлер аралығы, Д. Қосжанұлы көшесі 27-66 үйлер аралығы, С. Ермағанбетов көшесі 19-38 үйлер аралығы, М. Маметова көшесі 1-48 үйлер аралығы, Т. Бөріқұлақов көшесі 1-72 үйлер аралығы.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46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Бақтыбай батыр көшесі № 117, № 220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"Толқын" газеті көшесі 1-25 үйлер аралығы, Төле би көшесі 1-61 үйлер аралығы, Қ. Сәтпаев көшесі 1-27 үйлер аралығы, Ә. Сатаев көшесі 1-68 үйлер аралығы, С. Мұқанов көшесі 1-55 үйлер аралығы, Жеңістің 30 жылдығы көшесі 1-46 үйлер аралығы, Пролетар көшесі 1-22 үйлер аралығы, Ж. Әмірханұлы көшесі 1-49 үйлер аралығы, Ж. Әлімбетов көшесі 1-47 үйлер аралығы, Бақтыбай батыр көшесі 82-166 үйлер аралығы, К. Дәрібаев көшесі 1-44 үйлер аралығы, Байқоңыр көшесі 1-20 үйлер аралығы, Кіші Арал көшесі 1-21 үйлер аралығы, Космонавт көшесі 1-40 үйлер аралығы, 40 жылдық Октябрь тұйығы 1-24 үйлер аралығы, Қ. Сәрсенбаев көшесі 1-43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Т. Есетов көшесі № 1, Арал аудандық мәдениет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Қазбек би көшесі 1-61 үйлер аралығы, Ғ.Шектібаев көшесі 1-36 үйлер аралығы, Әбілхайыр хан көшесі 1-118 үйлер аралығы, А. Бердалиев көшесі 1-18 үйлер аралығы, А. Микоян көшесі 19-27 үйлер аралығы, Д. Жолымбетов көшесі 1-37 үйлер аралығы, Қ. Ерімбет көшесі 1-64 үйлер аралығы, Т. Есетов көшесі 1-45 үйлер аралығы, Қ. Келімбетов көшесі 1-18 үйлер аралығы, С. Тұрдалиев көшесі 1-77 үйлер аралығы, Н. Шверник көшесі 1-32 үйлер аралығы, Хабаровск көшесі 1-19 үйлер аралығы, Қ. Каденов көшесі 1-20 үйлер аралығы, 20 жылдық Қазақстан көшесі 1-29 үйлер аралығы, Т. Шевченко көшесі 1-34 үйлер аралығы, Т. Шевченко тұйығы 1-11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48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Бақтыбай батыр көшесі № 115, "Арал аудандық мәдениет және тілдерді дамыту бөлімі" мемлекеттік мекемесінің "Арал аудандық мәдениет үйі" мемлекеттік коммуналдық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Т. Бокин көшесі 1-16 үйлер аралығы, Н. Маханова көшесі 1-32 үйлер аралығы, Р. Компашев көшесі 1-24 үйлер аралығы, Қ. Жасекенов көшесі 1-22 үйлер аралығы, Сапақ би көшесі 1-36 үйлер аралығы, У. Қосымов көшесі 1-42 үйлер аралығы, М. Бәйімбетов көшесі 1-60 үйлер аралығы, Ғ. Мұратбаев көшесі 1-92 үйлер аралығы, Т. Тоқтаров көшесі 1-70 үйлер аралығы, М. Өтемісұлы көшесі 1-80 үйлер аралығы, Жылқаман батыр көшесі 1-68 үйлер аралығы, Ә. Төлегенұлы көшесі 1-65 үйлер аралығы, М. Дулатов көшесі 1-67 үйлер аралығы, Бақтыбай батыр көшесі 73-81 үйлер аралығы.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49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Ә. Әленов көшесі № 1, Арал индустриалды-техникалық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Жеңістің 50 жылдығы көшесі 1-77 үйлер аралығы, Ж. Нұрпейсов тұйығы 1-15 үйлер аралығы, Бекмырза хан көшесі 1-30 үйлер аралығы, Ж. Дошниязов көшесі 1-60 үйлер аралығы, Ә. Әленов көшесі 1-61 үйлер аралығы, С. Сүлейменов көшесі 1-103 үйлер аралығы, А.П. Мин көшесі 1-37 үйлер аралығы, Судоверфь көшесі 1-134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50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Әйтеке би көшесі № 60, № 83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Т. Әубәкіров тұйығы 1-59 үйлер аралығы, М. Кутузов тұйығы 1-14 үйлер аралығы, Әйтеке би көшесі 17-87 үйлер аралығы, Т. Әубәкіров көшесі 1-66 үйлер аралығы, М. Әуезов көшесі 1-85 үйлер аралығы, Қ. Тлепбергенұлы көшесі 1-82 үйлер аралығы, М. Кутузов көшесі 1-15 үйлер аралығы, Ғ. Мұстафин көшесі 1-45 үйлер аралығы, Р. Тұрымбетов көшесі 1-56 үйлер аралығы, Б. Тәңірбергенов көшесі 1-67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51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Әйтеке би тұйығы № 16, Арал көпсалалы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Матай Үмбет би көшесі 1-39 үйлер аралығы, Ш. Айманов көшесі 1-23 үйлер аралығы, О. Жандосов көшесі 1-12 үйлер аралығы, Жеңістің 40 жылдығы көшесі 1-32 үйлер аралығы,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В. Комаров көшесі 1-16 үйлер аралығы, М. Нұржаубаев көшесі 1-59 үйлер аралығы, Т. Палуан көшесі 1-74 үйлер аралығы, Б. Бижанов көшесі 1-38 үйлер аралығы, М. Әуезов тұйығы 1-15 үйлер аралығы, Әл-Фараби көшесі 1-27 үйлер аралығы, Абай көшесі 1-27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52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Т. Елемесов көшесі, № 1 "А", № 262 мектеп-гимназия.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Т. Елемесов көшесі 1-25 үйлер аралығы, Бекетай би көшесі 1-36 үйлер аралығы, Водоканал көшесі 1-22 үйлер аралығы, Ә. Жангелдин көшесі 1-18 үйлер аралығы, Ж. Сайн көшесі 1-17 үйлер аралығы, Телецентр көшесі 1-3 үйлер аралығы, В. Терешкова көшесі 1-61 үйлер аралығы, Ш. Уалиханов көшесі 1-38 үйлер аралығы, А. Чехов көшесі 1-11 үйлер аралығы, Алматы тұйығы 1-18 үйлер аралығы, О. Жандосов тұйығы 1-21 үйлер аралығы, В. Коморов тұйығы 1-11 үйлер аралығы, М. Нұржаубаев тұйығы 1-29 үйлер аралығы, Алматы көшесі 1-46 үйлер аралығы, Әйтеке би тұйығы 1-32 үйлер аралығы, Әйтеке би көшесі 1-54 үйлер аралығы.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53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Ж. Әлімбетов көшесі № 1, "Қазақстан Республикасы Ауыл шаруашылығы министрлігінің "Барсакелмес мемлекеттік табиғи қорығы" республикалық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М. Құттықов көшесі 1-44 үйлер аралығы, Алтықұдық көшесі 1-46 үйлер аралығы,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Т. Әлімбетов көшесі 1-40 үйлер аралығы, Б. Момышұлы көшесі 1-38 үйлер аралығы, Т. Рысқұлов көшесі 1-60 үйлер аралығы, Ж. Әбдрашов көшесі 1-39 үйлер аралығы, З. Шүкіров көшесі 1-40 үйлер аралығы, Т. Таңатов көшесі 1-50 үйлер аралығы, Ж. Әлімбетов көшесі 48-102 үйлер аралығы, А. Құмаров көшесі 1-30 үйлер аралығы.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54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Арал қаласы, К. Байсейтова көшесі № 6, №71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Н. Байғанин тұйығы 1-11 үйлер аралығы, К. Байсейтова тұйығы 1-20 үйлер аралығы, Құрманғазы Сағырбайұлы тұйығы 1-14 үйлер аралығы, Мостовая тұйығы 1-50 үйлер аралығы, К. Нұрпейсова тұйығы 1-15 үйлер аралығы, Я. Свердлов тұйығы 1-32 үйлер аралығы, Ш. Уалиханов тұйығы 1-34 үйлер аралығы, Ы. Алтынсарин көшесі 1-34 үйлер аралығы, Н. Байғанин көшесі 1-19 үйлер аралығы, К. Байсейтова көшесі 1-26 үйлер аралығы, Құрманғазы Сағырбайұлы көшесі 1-29 үйлер аралығы, Ә.Баймырзаев көшесі 1-28 үйлер аралығы, Д. Нұрпейсова көшесі 1-48 үйлер аралығы, В. Чкалов көшесі 1-15 үйлер аралығы, М. Төлебаев көшесі 1-10 үйлер аралығы, Путевая көшесі 1-8 үйлер аралығы.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 сайлау учаскесі: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 қаласы, 40 жылдық Қазақстан көшесі № 5 "Б", "Арал қаласы әкімі аппараты" мемлекеттік мекемесінің "Сартай" бөбекжайы мемлекеттік коммуналдық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40 жылдық Қазақстан көшесі 1-64 үйлер аралығы, З. Махатов көшесі 1-49 үйлер аралығы, Дружба көшесі 1-71 үйлер аралығы, І. Жансүгіров көшесі 1-64 үйлер аралығы, Т. Медетбаев көшесі 1-64 үйлер аралығы, Сартай батыр көшесі 1-74 үйлер аралығы, С. Сейфуллин көшесі 1-64 үйлер аралығы.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