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c450" w14:textId="f99c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Арал аудандық мәслихатының 2014 жылғы 25 желтоқсандағы № 206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2015 жылғы 27 қарашадағы № 257 шешімі. Қызылорда облысының Әділет департаментінде 2015 жылғы 03 желтоқсанда № 5240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аудандық бюджет туралы" Арал аудандық мәслихатының 2014 жылғы 25 желтоқсандағы кезекті отыз төртінші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4843 нөмірімен тіркелген, аудандық "Толқын" газетінің 2015 жылғы 21 қаңтардағы №5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8 470 900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1 252 222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8 749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323 443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6 886 486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8 468 635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20 876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26 757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– 5 881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жасалатын операциялар бойынша сальдо – 48 196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48 196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(профициті)- - 66 807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- 66 807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"2015-2017 жылдарға арналған аудандық бюджет туралы" Арал аудандық мәслихатының 2014 жылғы 25 желтоқсандағы кезекті отыз төртінші сессиясының № 206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 және 2015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қырық екінші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қарашадағы №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қырық екінші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желтоқсандағы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bookmarkEnd w:id="0"/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4"/>
        <w:gridCol w:w="1074"/>
        <w:gridCol w:w="6739"/>
        <w:gridCol w:w="2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6 886 486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6 886 486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6 886 486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8 468 635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5 879 118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4 952 812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4 743 347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 –медициналық-педогогикалық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ветеринаиярлық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шұңқырлырдың)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- 66 807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қарашадағы №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қырық екінші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желтоқсандағы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8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кент, ауылдық округтердің бюджеттік бағдарламалары бойынша 2015 жылға арналған шығындар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КБК-(123001000) 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КБК-(123003000) 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КБК-(123004000) 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КБК-(123005000) 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КБК-(123006000)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КБК-(123009000) 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КБК-(123011000) Елді мекендерді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КБК-(123014000) 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КБК-(123026000) 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КБК-(123040000)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КБК-(123041000)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КБК-(123065000) Заңды тұлғалардыңжарғылық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әкімінің аппараты 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