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a53b4" w14:textId="dba53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әкімдігінің 2015 жылғы 04 наурыздағы N 51 қаулысы. Қызылорда облысының Әділет департаментінде 2015 жылғы 13 наурызда N 4913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қыркүйектегi 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сайлау комиссиясымен бiрлесiп барлық кандидаттар үшiн үгiттiк баспа материалдарын орналастыру үшiн орындар белгiленсiн.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Қазалы қаласы, Әйтеке би кенті және ауылдық округ әкiмдерi үгiттiк баспа материалдарын орналастыру орындарын стендтермен, тақталармен, тұғырлықтармен жабдықтасын.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Қазалы ауданы әкiмдiгiнiң 2014 жылғы 11 қыркүйектегi "Үгiттiк баспа материалдарын орналастыру үшiн орындар белгiлеу туралы" (нормативтік құқықтық актілерді мемлекеттік тіркеу Тізілімінде № 4775 санымен тіркелген, 2014 жылғы 8 қарашада "Тұран Қазалы"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күші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Қаулының орындалуын бақылау Қазалы ауданы әкiмiнiң орынбасары Ғ.Бәймiшевке жүктелсiн.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алғашқы ресми жарияланған күнiнен бастап қолданысқа енгiзiледi.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"КЕЛIСIЛДІ"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сайлау комиссиясы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төрағасының міндетін атқарушы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М.Әбубәкір__________________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"4" наурыз 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"4"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 қаулысына қосымша</w:t>
            </w:r>
          </w:p>
        </w:tc>
      </w:tr>
    </w:tbl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 үшiн үгiттiк баспа материалдарын орналастыру үшiн орындар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Қызылорда облысы Қазалы ауданы әкімдігінің 30.05.2022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мекеннiң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көшесi № 50 мекен-жайында орналасқан Әйтеке би кенті әкімі аппаратының "Кенттiк клубы" мемлекеттік коммуналдық қазыналық кәсіпорны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Әйтеке би көшесіндегі темір жол вокзалына қарама-қарсы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Жанқожа Нұрмұхаммедұлы көшесі № 126 А мекен-жайында орналасқан "Азаматтарға арналған үкімет" мемлекеттік корпорациясы" коммерциялық емес акционерлік қоғамының Қызылорда облысы бойынша филиалы Қазалы аудандық бөлімі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Қашақбай Пірімов көшесіндегі "Жеңіс" саябағына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Қашақбай Пірімов көшесінің бойындағы "Әйтеке би кенті әкімінің аппараты" коммуналдық мемлекеттік мекемесі ғимаратының оң жағында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Қашақбай Пірімов көшесінің бойындағы орталық алаңға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Үрмаш Түктiбаев көшесi № 43 А мекен-жайында орналасқан Қазалы қаласы әкімі аппаратының "Қалалық мәдениет Үйi" мемлекеттік коммуналдық қазыналық кәсіпорны ғимаратына қарама-қарсы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Жалаңтөс батыр көшесіндегі Ардагерлер алаңына қарама-қарсы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округінің Ақсуат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Аманкелдi көшесi № 21 мекен-жайында орналасқан Майлыбас ауылдық округі әкімі аппаратының "Ақсуат ауылдық клубы" мемлекеттік коммуналдық қазыналық кәсіпорны ғимаратына қарама-қарсы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округiнiң Байқожа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Жалғасбек Байділдаев көшесі №64 мекен-жайында орналасқан "Қызылорда облысының білім басқармасының "Қазалы ауданының білім бөлімінің №258 негiзгi мектебi" коммуналдық мемлекеттік мекемесі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округiнiң Майлыбас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көшесі № 8 мекен-жайында орналасқан "Қызылорда облысының білім басқармасының "Қазалы ауданы бойынша білім бөлімінің №100 орта мектебіне қарасты "Майлыбас" бастауыш сыныбы"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Өркендеу ауылдық округінің Жанкент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Қорқыт Ата көшесi № 23 мекен-жайында орналасқан Өркендеу ауылдық округі әкімі аппаратының "Өркендеу ауылдық клубы" мемлекеттік коммуналдық қазыналық кәсіпорны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ауылдық округiнiң Абай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Зейнулла Шыраев көшесi №4 мекен-жайында орналасқан Сарыкөл ауылдық округі әкімі аппаратының "Абай ауылдық клубы" мемлекеттік коммуналдық қазыналық кәсіпорны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ауылдық округiнiң Жанқожа батыр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көшесi № 33 мекен-жайында орналасқан Арықбалық ауылдық округі әкімі аппаратының "Жанқожа батыр ауылдық мәдениет Үйi" мемлекеттік коммуналдық қазыналық кәсіпорны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Аранды ауылдық округiнiң Қожабақы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Темірбай Емешұлы көшесi № 28 мекен-жайында орналасқан Аранды ауылдық округі әкімі аппаратының "Қожабақы ауылдық мәдениет Үйі" мемлекеттік коммуналдық қазыналық кәсіпорны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Аранды ауылдық округiнiң Аранды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Өтжан Нұрымбетұлы көшесi бойындағы медициналық пунктке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Майдакөл ауылдық округiнiң Бекарыстан би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Е.Тiлеубаев көшесi № 19 мекен-жайында орналасқан Майдакөл ауылдық округі әкімі аппаратының "Бекарыстан би ауылдық мәдениет Үйi" мемлекеттік коммуналдық қазыналық кәсіпорны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Бозкөл ауылдық округiнiң Бозкөл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Қожали Өтепбергенов көшесi бойындағы аялдамаға қарама-қарсы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Қарашеңгел ауылдық округiнiң Жалаңтөс батыр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Әбнағи Ыбыраев көшесi № 18 мекен-жайында орналасқан "Жалаңтөс батыр ауылдық клубы" мемлекеттік коммуналдық қазыналық кәсіпорны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ауылдық округiнiң Түктiбаев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Байжігіт Әбдіразақов көшесі № 49 мекен-жайында орналасқан Алға ауылдық округі әкімі аппаратының "Үрмәш Түктібаев ауылдық клубы" мемлекеттік коммуналдық қазыналық кәсіпорны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Көларық ауылдық округiнiң Ақтан батыр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Ақтан Батыр көшесi № 3 мекен-жайында орналасқан Көларық ауылдық округі әкімі аппаратының "Ақтан батыр ауылдық клубы" мемлекеттік коммуналдық қазыналық кәсіпорны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Басықара ауылдық округiнiң Басықара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Кәдірбай Есенов көшесi бойындағы "Мадияр" сауда дүкеніне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Құмжиек ауылдық округiнiң Қ.Пiрiмов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Ғани Мұратбаев көшесi № 37 А мекен-жайында орналасқан Құмжиек ауылдық округі әкімі аппаратының "Қ.Пірімов ауылдық клубы" мемлекеттік коммуналдық қазыналық кәсіпорны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ауылдық округiнiң Кәукей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Ғани Мұратбаев көшесi № 14 мекен-жайында орналасқан Қызылқұм ауылдық округі әкімі аппаратының "Кәукей ауылдық клубы" мемлекеттік коммуналдық қазыналық кәсіпорны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ауылдық округiнiң Ажар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Ажар көшесі № 14 мекен-жайында орналасқан "Қызылорда облысының білім басқармасының "Қазалы ауданы бойынша білім бөлімінің №146 негiзгi мектебi" коммуналдық мемлекеттік мекемесі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Ғани Мұратбаев ауылдық округiнiң Мұратбаев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Ғани Мұратбаев көшесi № 7 мекен-жайында орналасқан Ғани Мұратбаев ауылдық округі әкімі аппаратының "Ғ.Мұратбаев ауылдық мәдениет Үйi" мемлекеттік коммуналдық қазыналық кәсіпорны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Ақжона ауылдық округiнiң Майдакөл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көшесi № 29 мекен-жайында орналасқан Ақжона ауылдық округі әкімі аппаратының "Майдакөл ауылдық клубы" мемлекеттік коммуналдық қазыналық кәсіпорны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Бiрлiк ауылдық округiнiң Бiрлiк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Тәуелсiздiк көшесi № 45 мекен-жайында орналасқан Бірлік ауылдық округі әкімі аппаратының "Бірлік ауылдық клубы" мемлекеттік коммуналдық қазыналық кәсіпорны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округiнiң Шәкен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көшесі нөмірсіз мекен-жайында орналасқан Шәкен ауылдық округі әкімі аппаратының "Шәкен ауылдық клубы" мемлекеттік коммуналдық қазыналық кәсіпорны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округiнiң Сарбұлақ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көшесі № 61 мекен-жайында орналасқан Сарбұлақ ауылдық округі әкімі аппаратының "Сарбұлақ ауылдық клубы" мемлекеттік коммуналдық қазыналық кәсіпорны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округiнiң Тасарық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көшесі № 32 мекен-жайында орналасқан Тасарық ауылдық округі әкімі аппаратының "Тасарық ауылдық клубы" мемлекеттік коммуналдық қазыналық кәсіпорны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округiнiң Лақалы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Лақалы көшесі № 51 мекен-жайында орналасқан Тасарық ауылдық округі әкімі аппаратының "Лақалы ауылдық клубы" мемлекеттік коммуналдық қазыналық кәсіпорны ғимаратына қарама-қарсы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