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cee0" w14:textId="e75c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Қазалы аудандық мәслихатының 2014 жылғы 24 желтоқсандағы № 266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2015 жылғы 01 сәуірдегі № 299 шешiмi. Қызылорда облысының Әдiлет департаментiнде 2015 жылғы 10 сәуірде № 4948 болып тiркелдi.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"2015-2017 жылдарға арналған аудандық бюджет туралы" Қазалы аудандық мәслихатының 2014 жылғы 24 желтоқсандағы ХХХІХ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4838 нөмірімен тіркелген, аудандық "Тұран-Қазалы" газетінің 2015 жылғы 16 қаңтардағы № 6-9, 18 қаңтардағы № 10-13, 21 қаңтардағы № 14-15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10344014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1616414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21300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20451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8685849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10427177,2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129733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166488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36755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9620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9620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-222516,2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222516,2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мазмұндағы 12)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"12) ветеринариялық пункттердің материалдық-техникалық базасын нығайтуға 6400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жаңа мазмұндағы </w:t>
      </w:r>
      <w:r>
        <w:rPr>
          <w:rFonts w:ascii="Times New Roman"/>
          <w:b w:val="false"/>
          <w:i w:val="false"/>
          <w:color w:val="000000"/>
          <w:sz w:val="28"/>
        </w:rPr>
        <w:t>3-1-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"3-1. 2015 жылға арналған облыстық бюджетте аудан бюджетіне республикалық бюджеттің есебінен төмендегідей ағымдағы нысаналы трансферттерінің қаралғаны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мектепке дейінгі білім беру ұйымдарында мемлекеттік білім беру тапсырмасын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үш деңгейлі жүйе бойынша біліктілікті арттырудан өткен мұғалімдерге төленетін еңбекақыны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18 жасқа дейінгі балаларға мемлекеттік жәрдемақылар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халықты әлеуметтік қорғауға және оған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Ұлы Отан соғысындағы Жеңістің жетпіс жылдығына арналған іс-шараларды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кәсіпорындардың жұмыскерлеріне лауазымдық айлықақыларына ерекше еңбек жағдайлары үшін ай сайынғы үстемақы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азаматтық хал актілерін тіркеу бөлімінің штат санын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агроөнеркәсіптік кешеннің жергілікті атқарушы органының бөлімшесін ұстауға;";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 алынып тасталсын;";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көлік инфрақұрылымын дамытуға 175386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жаңа мазмұндағы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4-2 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"4-1. 2015 жылға арналған облыстық бюджетте аудан бюджетіне республикалық бюджеттің есебінен төмендегідей нысаналы даму трансферттерінің қаралғаны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коммуналдық шаруашылықты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көлік инфрақұрылымды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инженерлік-коммуникациялық инфрақұрылымды жобалауға, дамытуға және (немесе) жайластыруға;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мамандандырылған уәкілетті ұйымдардың жарғылық капиталдарын ұлғайтуға.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4-2. 2015 жылға арналған облыстық бюджетте аудан бюджетіне республикалық бюджет есебінен төмендегідей бюджеттік кредиттер қаралғаны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1)мамандарды әлеуметтік қолдау шараларын іске асыру үшін.";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2015 жылғы 1 қаңтардан бастап қолданысқа енгізіледі және ресми жариялауға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ХХХХІІ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Н.Альмагамбетов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Ө.Түктібай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ХХХХІІ сессиясының № 299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ХХXIX сессиясының № 266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034"/>
        <w:gridCol w:w="1027"/>
        <w:gridCol w:w="6"/>
        <w:gridCol w:w="72"/>
        <w:gridCol w:w="72"/>
        <w:gridCol w:w="6346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өткізуден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ұйымдастыратын мемлекеттік сатып алуды өткізуден түсетін ақшаның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10427177,2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6032401,8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халқының басқа да тiлдерін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ветеринариялық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және ветеринариялық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ветеринариялық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-222516,2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ХХХХІІ сессиясының № 299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ХХXIX сессиясының № 266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0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кент, ауылдық округі әкімі аппараттары бюджеттік бағдарлама әкімшілері бойынша 2015 жылға арналған жеке жоспарларының қаржылар көлемі</w:t>
      </w:r>
    </w:p>
    <w:bookmarkEnd w:id="1"/>
    <w:bookmarkStart w:name="z30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/мың теңге/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188"/>
        <w:gridCol w:w="1055"/>
        <w:gridCol w:w="454"/>
        <w:gridCol w:w="721"/>
        <w:gridCol w:w="854"/>
        <w:gridCol w:w="854"/>
        <w:gridCol w:w="721"/>
        <w:gridCol w:w="721"/>
        <w:gridCol w:w="854"/>
        <w:gridCol w:w="921"/>
        <w:gridCol w:w="587"/>
        <w:gridCol w:w="721"/>
        <w:gridCol w:w="721"/>
        <w:gridCol w:w="721"/>
        <w:gridCol w:w="721"/>
        <w:gridCol w:w="721"/>
      </w:tblGrid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бағдарламалар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дамытуга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"Қазалы қаласы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"Майлыбас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"Қызылқұм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"Бозкөл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"Аранды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"Майдакөл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"Арықбалық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"Көларық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"Мұратбаев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"Құмжиек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"Қарашенгел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"Басықара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"Өркендеу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"Ақжона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"Шәкен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"Сарбұлақ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