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ba369" w14:textId="3cba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көрсету, оның мөлшерін белгілеу және мұқтаж азаматтардың жекелеген санаттарының тізбесін айқындау қағидаларын бекіту туралы" аудандық мәслихаттың 2014 жылғы 18 маусымдағы № 217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2015 жылғы 22 сәуірдегі № 306 шешiмi. Қызылорда облысының Әдiлет департаментiнде 2015 жылғы 14 мамырда № 4980 болып тiркелдi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Нормативтік 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1998 жылғы 24 наурыздағы,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жергiлiктi мемлекеттiк басқару және өзiн-өзi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2001 жылғы 23 қаңтардағы Қазақстан Республикасының Заңдарына сәйкес Қазалы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"Әлеуметтік көмек көрсету, оның мөлшерін белгілеу және мұқтаж азаматтардың жекелеген санаттарының тізбесін айқындау қағидаларын бекіту туралы" аудандық мәслихаттың 2014 жылғы 18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4706 нөмірімен тіркелген, аудандық "Тұран Қазалы" газетінің 2014 жылғы 5 шілдедегі № 56-57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шешіммен бекітілген </w:t>
      </w:r>
      <w:r>
        <w:rPr>
          <w:rFonts w:ascii="Times New Roman"/>
          <w:b w:val="false"/>
          <w:i w:val="false"/>
          <w:color w:val="000000"/>
          <w:sz w:val="28"/>
        </w:rPr>
        <w:t>әлеуметтік көмек көрсету, оның мөлшерін белгілеу және мұқтаж азаматтардың жекелеген санаттарының тізбесін айқындау 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2- тармақтың </w:t>
      </w:r>
      <w:r>
        <w:rPr>
          <w:rFonts w:ascii="Times New Roman"/>
          <w:b w:val="false"/>
          <w:i w:val="false"/>
          <w:color w:val="000000"/>
          <w:sz w:val="28"/>
        </w:rPr>
        <w:t>8)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"8) уәкілетті орган - жергілікті бюджет есебінен қаржыландырылатын, әлеуметтік көмек көрсетуді жүзеге асыратын "Қазалы ауданының жұмыспен қамту, әлеуметтік бағдарламалар және азаматтық хал актілерін тіркеу бөлімі" коммуналдық мемлекеттік мекемесі;".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кезектен тыс ХХХХІІІ сессиясының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хатшысының міндетін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Альмагамбетов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Ө. Түктібай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